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64" w:rsidRDefault="00356464" w:rsidP="00356464">
      <w:pPr>
        <w:pStyle w:val="220"/>
        <w:rPr>
          <w:szCs w:val="28"/>
        </w:rPr>
      </w:pPr>
      <w:r>
        <w:rPr>
          <w:szCs w:val="28"/>
        </w:rPr>
        <w:t xml:space="preserve">                                          РОССИЙСКАЯ  ФЕДЕРАЦИЯ</w:t>
      </w:r>
    </w:p>
    <w:p w:rsidR="00356464" w:rsidRDefault="00356464" w:rsidP="00356464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356464" w:rsidRDefault="00356464" w:rsidP="00356464">
      <w:pPr>
        <w:pStyle w:val="220"/>
        <w:jc w:val="center"/>
        <w:rPr>
          <w:szCs w:val="28"/>
        </w:rPr>
      </w:pPr>
      <w:r>
        <w:rPr>
          <w:szCs w:val="28"/>
        </w:rPr>
        <w:t>КОНСТАНТИНОВСКИЙ  РАЙОН</w:t>
      </w:r>
    </w:p>
    <w:p w:rsidR="00356464" w:rsidRDefault="00356464" w:rsidP="00356464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356464" w:rsidRDefault="00356464" w:rsidP="00356464">
      <w:pPr>
        <w:pStyle w:val="220"/>
        <w:jc w:val="center"/>
        <w:rPr>
          <w:szCs w:val="28"/>
        </w:rPr>
      </w:pPr>
      <w:r>
        <w:rPr>
          <w:szCs w:val="28"/>
        </w:rPr>
        <w:t>«</w:t>
      </w:r>
      <w:r w:rsidR="00EC62E7">
        <w:rPr>
          <w:szCs w:val="28"/>
        </w:rPr>
        <w:t>ПОЧТОВСКОЕ</w:t>
      </w:r>
      <w:r>
        <w:rPr>
          <w:szCs w:val="28"/>
        </w:rPr>
        <w:t xml:space="preserve">  СЕЛЬСКОЕ  ПОСЕЛЕНИЕ»</w:t>
      </w:r>
    </w:p>
    <w:p w:rsidR="00356464" w:rsidRPr="00A43CFA" w:rsidRDefault="00356464" w:rsidP="00356464">
      <w:pPr>
        <w:pStyle w:val="220"/>
        <w:jc w:val="center"/>
        <w:rPr>
          <w:szCs w:val="28"/>
        </w:rPr>
      </w:pPr>
      <w:r w:rsidRPr="00A43CFA">
        <w:rPr>
          <w:szCs w:val="28"/>
        </w:rPr>
        <w:t>АДМИНИСТРАЦИЯ</w:t>
      </w:r>
      <w:r w:rsidR="00EC62E7">
        <w:rPr>
          <w:szCs w:val="28"/>
        </w:rPr>
        <w:t xml:space="preserve"> </w:t>
      </w:r>
      <w:r w:rsidRPr="00A43CFA">
        <w:rPr>
          <w:szCs w:val="28"/>
        </w:rPr>
        <w:t xml:space="preserve"> </w:t>
      </w:r>
      <w:r w:rsidR="00EC62E7">
        <w:rPr>
          <w:szCs w:val="28"/>
        </w:rPr>
        <w:t>ПОЧТОВСКОГО</w:t>
      </w:r>
      <w:r w:rsidRPr="00A43CFA">
        <w:rPr>
          <w:szCs w:val="28"/>
        </w:rPr>
        <w:t xml:space="preserve">  СЕЛЬСКОГО  ПОСЕЛЕНИЯ</w:t>
      </w:r>
    </w:p>
    <w:p w:rsidR="00725F5B" w:rsidRDefault="00725F5B" w:rsidP="00356464">
      <w:pPr>
        <w:pStyle w:val="1"/>
        <w:jc w:val="center"/>
        <w:rPr>
          <w:szCs w:val="28"/>
        </w:rPr>
      </w:pPr>
    </w:p>
    <w:p w:rsidR="00356464" w:rsidRPr="00A43CFA" w:rsidRDefault="00725F5B" w:rsidP="00356464">
      <w:pPr>
        <w:pStyle w:val="1"/>
        <w:jc w:val="center"/>
        <w:rPr>
          <w:szCs w:val="28"/>
        </w:rPr>
      </w:pPr>
      <w:r>
        <w:rPr>
          <w:szCs w:val="28"/>
        </w:rPr>
        <w:t>ПОСТАНОВЛ</w:t>
      </w:r>
      <w:r w:rsidR="00356464" w:rsidRPr="00A43CFA">
        <w:rPr>
          <w:szCs w:val="28"/>
        </w:rPr>
        <w:t>ЕНИЕ</w:t>
      </w:r>
    </w:p>
    <w:p w:rsidR="00356464" w:rsidRPr="00A43CFA" w:rsidRDefault="00356464" w:rsidP="00356464">
      <w:pPr>
        <w:rPr>
          <w:sz w:val="28"/>
          <w:szCs w:val="28"/>
        </w:rPr>
      </w:pPr>
    </w:p>
    <w:p w:rsidR="00356464" w:rsidRDefault="00356464" w:rsidP="00356464">
      <w:pPr>
        <w:jc w:val="both"/>
        <w:rPr>
          <w:szCs w:val="28"/>
        </w:rPr>
      </w:pPr>
    </w:p>
    <w:tbl>
      <w:tblPr>
        <w:tblpPr w:leftFromText="180" w:rightFromText="180" w:vertAnchor="text" w:horzAnchor="margin" w:tblpY="-39"/>
        <w:tblW w:w="10206" w:type="dxa"/>
        <w:tblLayout w:type="fixed"/>
        <w:tblLook w:val="0000"/>
      </w:tblPr>
      <w:tblGrid>
        <w:gridCol w:w="3686"/>
        <w:gridCol w:w="3544"/>
        <w:gridCol w:w="2976"/>
      </w:tblGrid>
      <w:tr w:rsidR="00222241" w:rsidRPr="00864906" w:rsidTr="00222241">
        <w:trPr>
          <w:trHeight w:val="278"/>
        </w:trPr>
        <w:tc>
          <w:tcPr>
            <w:tcW w:w="3686" w:type="dxa"/>
            <w:shd w:val="clear" w:color="auto" w:fill="auto"/>
          </w:tcPr>
          <w:p w:rsidR="00222241" w:rsidRPr="005928FE" w:rsidRDefault="0074010A" w:rsidP="00EF7C8D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  <w:r w:rsidR="00222241" w:rsidRPr="005928FE">
              <w:rPr>
                <w:rFonts w:eastAsia="Calibri"/>
                <w:sz w:val="28"/>
                <w:szCs w:val="28"/>
              </w:rPr>
              <w:t>.202</w:t>
            </w:r>
            <w:r w:rsidR="00222241">
              <w:rPr>
                <w:rFonts w:eastAsia="Calibri"/>
                <w:sz w:val="28"/>
                <w:szCs w:val="28"/>
              </w:rPr>
              <w:t>3</w:t>
            </w:r>
            <w:r w:rsidR="00222241" w:rsidRPr="005928FE">
              <w:rPr>
                <w:rFonts w:eastAsia="Calibri"/>
                <w:sz w:val="28"/>
                <w:szCs w:val="28"/>
              </w:rPr>
              <w:t xml:space="preserve"> г</w:t>
            </w:r>
            <w:r w:rsidR="00EF7C8D">
              <w:rPr>
                <w:rFonts w:eastAsia="Calibri"/>
                <w:sz w:val="28"/>
                <w:szCs w:val="28"/>
              </w:rPr>
              <w:t>од</w:t>
            </w:r>
          </w:p>
        </w:tc>
        <w:tc>
          <w:tcPr>
            <w:tcW w:w="3544" w:type="dxa"/>
            <w:shd w:val="clear" w:color="auto" w:fill="auto"/>
          </w:tcPr>
          <w:p w:rsidR="00222241" w:rsidRPr="005928FE" w:rsidRDefault="00222241" w:rsidP="0074010A">
            <w:pPr>
              <w:tabs>
                <w:tab w:val="left" w:pos="120"/>
                <w:tab w:val="right" w:pos="7938"/>
                <w:tab w:val="right" w:pos="9639"/>
              </w:tabs>
              <w:rPr>
                <w:rFonts w:eastAsia="Calibri"/>
                <w:sz w:val="28"/>
                <w:szCs w:val="28"/>
              </w:rPr>
            </w:pPr>
            <w:r w:rsidRPr="005928FE">
              <w:rPr>
                <w:rFonts w:eastAsia="Calibri"/>
                <w:sz w:val="28"/>
                <w:szCs w:val="28"/>
              </w:rPr>
              <w:t xml:space="preserve">        № </w:t>
            </w:r>
            <w:r w:rsidR="00A6532C">
              <w:rPr>
                <w:rFonts w:eastAsia="Calibri"/>
                <w:sz w:val="28"/>
                <w:szCs w:val="28"/>
              </w:rPr>
              <w:t>78.10/</w:t>
            </w:r>
            <w:r w:rsidR="0074010A">
              <w:rPr>
                <w:rFonts w:eastAsia="Calibri"/>
                <w:sz w:val="28"/>
                <w:szCs w:val="28"/>
              </w:rPr>
              <w:t>73</w:t>
            </w:r>
            <w:r w:rsidR="00A6532C">
              <w:rPr>
                <w:rFonts w:eastAsia="Calibri"/>
                <w:sz w:val="28"/>
                <w:szCs w:val="28"/>
              </w:rPr>
              <w:t>-П</w:t>
            </w:r>
          </w:p>
        </w:tc>
        <w:tc>
          <w:tcPr>
            <w:tcW w:w="2976" w:type="dxa"/>
            <w:shd w:val="clear" w:color="auto" w:fill="auto"/>
          </w:tcPr>
          <w:p w:rsidR="00222241" w:rsidRPr="005928FE" w:rsidRDefault="00222241" w:rsidP="00222241">
            <w:pPr>
              <w:rPr>
                <w:rFonts w:eastAsia="Calibri"/>
                <w:sz w:val="28"/>
                <w:szCs w:val="28"/>
              </w:rPr>
            </w:pPr>
            <w:r w:rsidRPr="005928FE">
              <w:rPr>
                <w:rFonts w:eastAsia="Calibri"/>
                <w:sz w:val="28"/>
                <w:szCs w:val="28"/>
              </w:rPr>
              <w:t xml:space="preserve">х. Почтовый </w:t>
            </w:r>
          </w:p>
        </w:tc>
      </w:tr>
    </w:tbl>
    <w:p w:rsidR="00222241" w:rsidRDefault="00222241" w:rsidP="00356464">
      <w:pPr>
        <w:pStyle w:val="21"/>
        <w:ind w:right="-1"/>
        <w:jc w:val="left"/>
        <w:rPr>
          <w:b w:val="0"/>
          <w:color w:val="000000"/>
          <w:sz w:val="28"/>
          <w:szCs w:val="28"/>
        </w:rPr>
      </w:pPr>
    </w:p>
    <w:p w:rsidR="00356464" w:rsidRPr="00356464" w:rsidRDefault="00356464" w:rsidP="00356464">
      <w:pPr>
        <w:pStyle w:val="21"/>
        <w:ind w:right="-1"/>
        <w:jc w:val="left"/>
        <w:rPr>
          <w:b w:val="0"/>
          <w:color w:val="000000"/>
          <w:sz w:val="28"/>
          <w:szCs w:val="28"/>
        </w:rPr>
      </w:pPr>
      <w:r w:rsidRPr="00356464">
        <w:rPr>
          <w:b w:val="0"/>
          <w:color w:val="000000"/>
          <w:sz w:val="28"/>
          <w:szCs w:val="28"/>
        </w:rPr>
        <w:t>Об утверждении Положения</w:t>
      </w:r>
      <w:r w:rsidR="00725F5B">
        <w:rPr>
          <w:b w:val="0"/>
          <w:color w:val="000000"/>
          <w:sz w:val="28"/>
          <w:szCs w:val="28"/>
        </w:rPr>
        <w:t xml:space="preserve"> </w:t>
      </w:r>
      <w:r w:rsidRPr="00356464">
        <w:rPr>
          <w:b w:val="0"/>
          <w:color w:val="000000"/>
          <w:sz w:val="28"/>
          <w:szCs w:val="28"/>
        </w:rPr>
        <w:t>о секторе экономики и финансов</w:t>
      </w:r>
    </w:p>
    <w:p w:rsidR="00356464" w:rsidRPr="00356464" w:rsidRDefault="00356464" w:rsidP="00356464">
      <w:pPr>
        <w:pStyle w:val="21"/>
        <w:ind w:right="-1"/>
        <w:jc w:val="left"/>
        <w:rPr>
          <w:b w:val="0"/>
          <w:color w:val="000000"/>
          <w:sz w:val="28"/>
          <w:szCs w:val="28"/>
        </w:rPr>
      </w:pPr>
      <w:r w:rsidRPr="00356464">
        <w:rPr>
          <w:b w:val="0"/>
          <w:color w:val="000000"/>
          <w:sz w:val="28"/>
          <w:szCs w:val="28"/>
        </w:rPr>
        <w:t xml:space="preserve">Администрации </w:t>
      </w:r>
      <w:r w:rsidR="00EC62E7">
        <w:rPr>
          <w:b w:val="0"/>
          <w:color w:val="000000"/>
          <w:sz w:val="28"/>
          <w:szCs w:val="28"/>
        </w:rPr>
        <w:t>Почтовского</w:t>
      </w:r>
      <w:r w:rsidR="00725F5B">
        <w:rPr>
          <w:b w:val="0"/>
          <w:color w:val="000000"/>
          <w:sz w:val="28"/>
          <w:szCs w:val="28"/>
        </w:rPr>
        <w:t xml:space="preserve"> </w:t>
      </w:r>
      <w:r w:rsidRPr="00356464">
        <w:rPr>
          <w:b w:val="0"/>
          <w:color w:val="000000"/>
          <w:sz w:val="28"/>
          <w:szCs w:val="28"/>
        </w:rPr>
        <w:t>сельского поселения</w:t>
      </w:r>
    </w:p>
    <w:p w:rsidR="00356464" w:rsidRDefault="00356464" w:rsidP="00356464">
      <w:pPr>
        <w:pStyle w:val="a7"/>
        <w:spacing w:line="317" w:lineRule="exact"/>
        <w:ind w:left="20" w:right="23" w:firstLine="720"/>
        <w:rPr>
          <w:szCs w:val="28"/>
        </w:rPr>
      </w:pPr>
    </w:p>
    <w:p w:rsidR="00356464" w:rsidRDefault="00356464" w:rsidP="00356464">
      <w:pPr>
        <w:pStyle w:val="a7"/>
        <w:spacing w:line="317" w:lineRule="exact"/>
        <w:ind w:left="20" w:right="23" w:firstLine="720"/>
        <w:rPr>
          <w:szCs w:val="28"/>
        </w:rPr>
      </w:pPr>
    </w:p>
    <w:p w:rsidR="00A6532C" w:rsidRDefault="005D4499" w:rsidP="00356464">
      <w:pPr>
        <w:pStyle w:val="a7"/>
        <w:spacing w:line="317" w:lineRule="exact"/>
        <w:ind w:left="20" w:right="23" w:firstLine="720"/>
        <w:rPr>
          <w:szCs w:val="28"/>
        </w:rPr>
      </w:pPr>
      <w:r w:rsidRPr="0088660C">
        <w:rPr>
          <w:szCs w:val="28"/>
        </w:rPr>
        <w:t xml:space="preserve">В целях приведения </w:t>
      </w:r>
      <w:r w:rsidR="00A6532C">
        <w:rPr>
          <w:szCs w:val="28"/>
        </w:rPr>
        <w:t>нормативных правовых актов Администрации Почтовского сельского поселения</w:t>
      </w:r>
      <w:r w:rsidRPr="0088660C">
        <w:rPr>
          <w:szCs w:val="28"/>
        </w:rPr>
        <w:t xml:space="preserve"> в соответствие с</w:t>
      </w:r>
      <w:r w:rsidR="002F5A98">
        <w:rPr>
          <w:szCs w:val="28"/>
        </w:rPr>
        <w:t xml:space="preserve"> действующим законодательством</w:t>
      </w:r>
      <w:r w:rsidR="00A6532C" w:rsidRPr="00C47F7E">
        <w:rPr>
          <w:szCs w:val="28"/>
        </w:rPr>
        <w:t>,</w:t>
      </w:r>
      <w:r w:rsidR="00A6532C">
        <w:rPr>
          <w:szCs w:val="28"/>
        </w:rPr>
        <w:t xml:space="preserve"> </w:t>
      </w:r>
      <w:r w:rsidRPr="0088660C">
        <w:rPr>
          <w:szCs w:val="28"/>
        </w:rPr>
        <w:t xml:space="preserve"> </w:t>
      </w:r>
      <w:r w:rsidR="002F5A98" w:rsidRPr="0088660C">
        <w:rPr>
          <w:szCs w:val="28"/>
        </w:rPr>
        <w:t>повышения эффективности деятельности сектора экономики и фи</w:t>
      </w:r>
      <w:r w:rsidR="002F5A98">
        <w:rPr>
          <w:szCs w:val="28"/>
        </w:rPr>
        <w:t xml:space="preserve">нансов, </w:t>
      </w:r>
      <w:r w:rsidR="00725F5B">
        <w:rPr>
          <w:szCs w:val="28"/>
        </w:rPr>
        <w:t>Администрации Почто</w:t>
      </w:r>
      <w:r w:rsidR="00A6532C">
        <w:rPr>
          <w:szCs w:val="28"/>
        </w:rPr>
        <w:t>в</w:t>
      </w:r>
      <w:r w:rsidR="00725F5B">
        <w:rPr>
          <w:szCs w:val="28"/>
        </w:rPr>
        <w:t>ского сельского поселения</w:t>
      </w:r>
      <w:r w:rsidR="00C47F7E">
        <w:rPr>
          <w:szCs w:val="28"/>
        </w:rPr>
        <w:t>,</w:t>
      </w:r>
    </w:p>
    <w:p w:rsidR="00A6532C" w:rsidRDefault="00A6532C" w:rsidP="00A6532C">
      <w:pPr>
        <w:pStyle w:val="a7"/>
        <w:spacing w:line="317" w:lineRule="exact"/>
        <w:ind w:left="20" w:right="23" w:firstLine="720"/>
        <w:jc w:val="center"/>
        <w:rPr>
          <w:szCs w:val="28"/>
        </w:rPr>
      </w:pPr>
    </w:p>
    <w:p w:rsidR="005D4499" w:rsidRDefault="00A6532C" w:rsidP="00A6532C">
      <w:pPr>
        <w:pStyle w:val="a7"/>
        <w:spacing w:line="317" w:lineRule="exact"/>
        <w:ind w:left="20" w:right="23" w:firstLine="720"/>
        <w:jc w:val="center"/>
        <w:rPr>
          <w:szCs w:val="28"/>
        </w:rPr>
      </w:pPr>
      <w:r>
        <w:rPr>
          <w:szCs w:val="28"/>
        </w:rPr>
        <w:t>ПОСТАНОВЛЯЕТ</w:t>
      </w:r>
      <w:r w:rsidR="005D4499">
        <w:rPr>
          <w:szCs w:val="28"/>
        </w:rPr>
        <w:t>:</w:t>
      </w:r>
    </w:p>
    <w:p w:rsidR="00356464" w:rsidRPr="0088660C" w:rsidRDefault="00356464" w:rsidP="00356464">
      <w:pPr>
        <w:pStyle w:val="a7"/>
        <w:spacing w:line="317" w:lineRule="exact"/>
        <w:ind w:left="20" w:right="23" w:firstLine="720"/>
        <w:rPr>
          <w:szCs w:val="28"/>
        </w:rPr>
      </w:pPr>
    </w:p>
    <w:p w:rsidR="00725F5B" w:rsidRDefault="00356464" w:rsidP="00725F5B">
      <w:pPr>
        <w:pStyle w:val="a7"/>
        <w:tabs>
          <w:tab w:val="left" w:pos="1033"/>
        </w:tabs>
        <w:spacing w:line="322" w:lineRule="exact"/>
        <w:ind w:right="23" w:firstLine="567"/>
        <w:rPr>
          <w:szCs w:val="28"/>
        </w:rPr>
      </w:pPr>
      <w:r>
        <w:rPr>
          <w:szCs w:val="28"/>
        </w:rPr>
        <w:t>1.</w:t>
      </w:r>
      <w:r w:rsidRPr="0088660C">
        <w:rPr>
          <w:szCs w:val="28"/>
        </w:rPr>
        <w:t xml:space="preserve">Утвердить Положение о секторе экономики и финансов Администрации </w:t>
      </w:r>
      <w:r w:rsidR="00EC62E7">
        <w:rPr>
          <w:szCs w:val="28"/>
        </w:rPr>
        <w:t>Почтовского</w:t>
      </w:r>
      <w:r w:rsidRPr="0088660C">
        <w:rPr>
          <w:szCs w:val="28"/>
        </w:rPr>
        <w:t xml:space="preserve"> сельского поселения </w:t>
      </w:r>
      <w:r w:rsidR="00725F5B">
        <w:rPr>
          <w:szCs w:val="28"/>
        </w:rPr>
        <w:t>(Приложение).</w:t>
      </w:r>
    </w:p>
    <w:p w:rsidR="00356464" w:rsidRDefault="00356464" w:rsidP="00725F5B">
      <w:pPr>
        <w:pStyle w:val="a7"/>
        <w:tabs>
          <w:tab w:val="left" w:pos="1033"/>
        </w:tabs>
        <w:spacing w:line="322" w:lineRule="exact"/>
        <w:ind w:right="23" w:firstLine="567"/>
        <w:rPr>
          <w:szCs w:val="28"/>
        </w:rPr>
      </w:pPr>
      <w:r>
        <w:rPr>
          <w:szCs w:val="28"/>
        </w:rPr>
        <w:t>2. Начальник</w:t>
      </w:r>
      <w:r w:rsidR="00144073">
        <w:rPr>
          <w:szCs w:val="28"/>
        </w:rPr>
        <w:t xml:space="preserve">у сектора экономики и финансов </w:t>
      </w:r>
      <w:r w:rsidR="00725F5B">
        <w:rPr>
          <w:szCs w:val="28"/>
        </w:rPr>
        <w:t xml:space="preserve">(А.С. Жукову) </w:t>
      </w:r>
      <w:r>
        <w:rPr>
          <w:szCs w:val="28"/>
        </w:rPr>
        <w:t>ознакомить с настоящим положением специалистов сектора экономики и финансов для дальнейшего руководства в работе.</w:t>
      </w:r>
    </w:p>
    <w:p w:rsidR="007C2C58" w:rsidRDefault="00725F5B" w:rsidP="007C2C58">
      <w:pPr>
        <w:pStyle w:val="a7"/>
        <w:tabs>
          <w:tab w:val="left" w:pos="1033"/>
        </w:tabs>
        <w:spacing w:line="322" w:lineRule="exact"/>
        <w:ind w:right="23" w:firstLine="567"/>
        <w:rPr>
          <w:szCs w:val="28"/>
        </w:rPr>
      </w:pPr>
      <w:r w:rsidRPr="007C2C58">
        <w:rPr>
          <w:szCs w:val="28"/>
        </w:rPr>
        <w:t>3.</w:t>
      </w:r>
      <w:r w:rsidRPr="00725F5B">
        <w:rPr>
          <w:b/>
          <w:szCs w:val="28"/>
        </w:rPr>
        <w:t xml:space="preserve"> </w:t>
      </w:r>
      <w:r w:rsidR="00A6532C" w:rsidRPr="00A6532C">
        <w:rPr>
          <w:szCs w:val="28"/>
        </w:rPr>
        <w:t>П</w:t>
      </w:r>
      <w:r w:rsidR="00A6532C">
        <w:rPr>
          <w:szCs w:val="28"/>
        </w:rPr>
        <w:t>ризнать утратившим силу п</w:t>
      </w:r>
      <w:r w:rsidR="007C2C58">
        <w:rPr>
          <w:szCs w:val="28"/>
        </w:rPr>
        <w:t xml:space="preserve">остановление Администрации Почтовского сельского поселения </w:t>
      </w:r>
      <w:r w:rsidR="00A6532C">
        <w:rPr>
          <w:szCs w:val="28"/>
        </w:rPr>
        <w:t xml:space="preserve">от 16.09.2010 г. № 83 </w:t>
      </w:r>
      <w:r w:rsidR="007C2C58">
        <w:rPr>
          <w:szCs w:val="28"/>
        </w:rPr>
        <w:t xml:space="preserve">«Об утверждении Положения о секторе экономики и финансов Администрации Почтовского сельского поселения» </w:t>
      </w:r>
    </w:p>
    <w:p w:rsidR="00356464" w:rsidRDefault="00725F5B" w:rsidP="007C2C58">
      <w:pPr>
        <w:pStyle w:val="ConsTitle"/>
        <w:ind w:right="0" w:firstLine="567"/>
        <w:rPr>
          <w:szCs w:val="28"/>
        </w:rPr>
      </w:pPr>
      <w:r w:rsidRPr="007C2C5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56464" w:rsidRPr="007C2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 w:rsidR="007C2C5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356464" w:rsidRPr="007C2C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</w:t>
      </w:r>
      <w:r w:rsidR="00480A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01.01.2023г</w:t>
      </w:r>
      <w:r w:rsidR="00356464" w:rsidRPr="007C2C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C2C58" w:rsidRDefault="00725F5B" w:rsidP="007C2C58">
      <w:pPr>
        <w:jc w:val="both"/>
        <w:rPr>
          <w:sz w:val="28"/>
          <w:szCs w:val="28"/>
        </w:rPr>
      </w:pPr>
      <w:r>
        <w:rPr>
          <w:sz w:val="28"/>
        </w:rPr>
        <w:t xml:space="preserve">        5</w:t>
      </w:r>
      <w:r w:rsidR="00356464" w:rsidRPr="0088660C">
        <w:rPr>
          <w:sz w:val="28"/>
        </w:rPr>
        <w:t xml:space="preserve">. </w:t>
      </w:r>
      <w:proofErr w:type="gramStart"/>
      <w:r w:rsidR="007C2C58" w:rsidRPr="007C2C58">
        <w:rPr>
          <w:sz w:val="28"/>
          <w:szCs w:val="28"/>
        </w:rPr>
        <w:t>Контроль за</w:t>
      </w:r>
      <w:proofErr w:type="gramEnd"/>
      <w:r w:rsidR="007C2C58" w:rsidRPr="007C2C58">
        <w:rPr>
          <w:sz w:val="28"/>
          <w:szCs w:val="28"/>
        </w:rPr>
        <w:t xml:space="preserve"> выполнением настоящего постановления оставляю за собой </w:t>
      </w:r>
    </w:p>
    <w:p w:rsidR="007C2C58" w:rsidRDefault="007C2C58" w:rsidP="007C2C58">
      <w:pPr>
        <w:jc w:val="both"/>
        <w:rPr>
          <w:sz w:val="28"/>
          <w:szCs w:val="28"/>
        </w:rPr>
      </w:pPr>
    </w:p>
    <w:p w:rsidR="007C2C58" w:rsidRDefault="007C2C58" w:rsidP="007C2C58">
      <w:pPr>
        <w:jc w:val="both"/>
        <w:rPr>
          <w:sz w:val="28"/>
          <w:szCs w:val="28"/>
        </w:rPr>
      </w:pPr>
    </w:p>
    <w:p w:rsidR="007C2C58" w:rsidRDefault="007C2C58" w:rsidP="007C2C58">
      <w:pPr>
        <w:jc w:val="both"/>
        <w:rPr>
          <w:sz w:val="28"/>
          <w:szCs w:val="28"/>
        </w:rPr>
      </w:pPr>
    </w:p>
    <w:p w:rsidR="00356464" w:rsidRPr="007C2C58" w:rsidRDefault="00356464" w:rsidP="007C2C58">
      <w:pPr>
        <w:jc w:val="both"/>
        <w:rPr>
          <w:sz w:val="28"/>
          <w:szCs w:val="28"/>
        </w:rPr>
      </w:pPr>
      <w:r w:rsidRPr="007C2C58">
        <w:rPr>
          <w:sz w:val="28"/>
          <w:szCs w:val="28"/>
        </w:rPr>
        <w:t xml:space="preserve">Глава Администрации </w:t>
      </w:r>
    </w:p>
    <w:p w:rsidR="00356464" w:rsidRPr="00C82DB9" w:rsidRDefault="00EC62E7" w:rsidP="00356464">
      <w:pPr>
        <w:ind w:right="113"/>
        <w:jc w:val="both"/>
      </w:pPr>
      <w:r>
        <w:rPr>
          <w:sz w:val="28"/>
        </w:rPr>
        <w:t>Почтовского</w:t>
      </w:r>
      <w:r w:rsidR="00356464">
        <w:rPr>
          <w:sz w:val="28"/>
        </w:rPr>
        <w:t xml:space="preserve"> сельского поселения                                              </w:t>
      </w:r>
      <w:r w:rsidR="00144073">
        <w:rPr>
          <w:sz w:val="28"/>
        </w:rPr>
        <w:t>О.Н. Зубкова</w:t>
      </w:r>
    </w:p>
    <w:p w:rsidR="00356464" w:rsidRPr="00B365EB" w:rsidRDefault="00356464" w:rsidP="00356464">
      <w:pPr>
        <w:jc w:val="right"/>
        <w:rPr>
          <w:sz w:val="22"/>
          <w:szCs w:val="28"/>
        </w:rPr>
      </w:pPr>
    </w:p>
    <w:p w:rsidR="00356464" w:rsidRDefault="00356464" w:rsidP="00356464">
      <w:pPr>
        <w:pStyle w:val="a7"/>
        <w:ind w:right="159"/>
        <w:jc w:val="right"/>
      </w:pPr>
    </w:p>
    <w:p w:rsidR="00356464" w:rsidRDefault="00356464" w:rsidP="00356464">
      <w:pPr>
        <w:pStyle w:val="a7"/>
        <w:ind w:right="159"/>
        <w:jc w:val="right"/>
      </w:pPr>
    </w:p>
    <w:p w:rsidR="00356464" w:rsidRDefault="00356464" w:rsidP="00356464">
      <w:pPr>
        <w:pStyle w:val="a7"/>
        <w:ind w:right="159"/>
        <w:jc w:val="right"/>
      </w:pPr>
    </w:p>
    <w:p w:rsidR="00283C94" w:rsidRDefault="00283C94">
      <w:pPr>
        <w:rPr>
          <w:sz w:val="28"/>
          <w:szCs w:val="28"/>
        </w:rPr>
      </w:pPr>
    </w:p>
    <w:p w:rsidR="00356464" w:rsidRDefault="00283C94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</w:t>
      </w:r>
    </w:p>
    <w:p w:rsidR="00A6532C" w:rsidRDefault="00356464" w:rsidP="00222241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</w:p>
    <w:p w:rsidR="00283C94" w:rsidRDefault="00356464" w:rsidP="00222241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 xml:space="preserve"> </w:t>
      </w:r>
      <w:r w:rsidR="00283C94">
        <w:rPr>
          <w:bCs/>
          <w:sz w:val="28"/>
        </w:rPr>
        <w:t xml:space="preserve"> Приложение</w:t>
      </w:r>
    </w:p>
    <w:p w:rsidR="00283C94" w:rsidRDefault="00283C94" w:rsidP="00222241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</w:t>
      </w:r>
      <w:r w:rsidR="007C2C58">
        <w:rPr>
          <w:bCs/>
          <w:sz w:val="28"/>
        </w:rPr>
        <w:t>к постановл</w:t>
      </w:r>
      <w:r w:rsidR="00356464">
        <w:rPr>
          <w:bCs/>
          <w:sz w:val="28"/>
        </w:rPr>
        <w:t>ению г</w:t>
      </w:r>
      <w:r>
        <w:rPr>
          <w:bCs/>
          <w:sz w:val="28"/>
        </w:rPr>
        <w:t xml:space="preserve">лавы  </w:t>
      </w:r>
      <w:r w:rsidR="00356464">
        <w:rPr>
          <w:bCs/>
          <w:sz w:val="28"/>
        </w:rPr>
        <w:t>Администрации</w:t>
      </w:r>
    </w:p>
    <w:p w:rsidR="00356464" w:rsidRDefault="00283C94" w:rsidP="00222241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</w:t>
      </w:r>
      <w:r w:rsidR="00356464">
        <w:rPr>
          <w:bCs/>
          <w:sz w:val="28"/>
        </w:rPr>
        <w:t xml:space="preserve">                                                       </w:t>
      </w:r>
      <w:r w:rsidR="00EC62E7">
        <w:rPr>
          <w:bCs/>
          <w:sz w:val="28"/>
        </w:rPr>
        <w:t>Почтовского</w:t>
      </w:r>
      <w:r>
        <w:rPr>
          <w:bCs/>
          <w:sz w:val="28"/>
        </w:rPr>
        <w:t xml:space="preserve"> сельского поселения </w:t>
      </w:r>
    </w:p>
    <w:p w:rsidR="00283C94" w:rsidRPr="00356464" w:rsidRDefault="00356464" w:rsidP="00222241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</w:t>
      </w:r>
      <w:r w:rsidR="00283C94">
        <w:rPr>
          <w:bCs/>
          <w:sz w:val="28"/>
        </w:rPr>
        <w:t xml:space="preserve">от </w:t>
      </w:r>
      <w:r w:rsidR="0074010A">
        <w:rPr>
          <w:bCs/>
          <w:sz w:val="28"/>
        </w:rPr>
        <w:t>20.11.</w:t>
      </w:r>
      <w:r w:rsidR="00144073">
        <w:rPr>
          <w:bCs/>
          <w:sz w:val="28"/>
        </w:rPr>
        <w:t>2023</w:t>
      </w:r>
      <w:r w:rsidR="00283C94">
        <w:rPr>
          <w:bCs/>
          <w:sz w:val="28"/>
        </w:rPr>
        <w:t>г.</w:t>
      </w:r>
      <w:r>
        <w:rPr>
          <w:bCs/>
          <w:sz w:val="28"/>
        </w:rPr>
        <w:t xml:space="preserve">  № </w:t>
      </w:r>
      <w:r w:rsidR="0074010A">
        <w:rPr>
          <w:bCs/>
          <w:sz w:val="28"/>
        </w:rPr>
        <w:t>73-П</w:t>
      </w:r>
    </w:p>
    <w:p w:rsidR="00283C94" w:rsidRDefault="00283C94" w:rsidP="00222241">
      <w:pPr>
        <w:jc w:val="right"/>
        <w:rPr>
          <w:sz w:val="32"/>
        </w:rPr>
      </w:pPr>
    </w:p>
    <w:p w:rsidR="00283C94" w:rsidRDefault="00283C94">
      <w:pPr>
        <w:pStyle w:val="1"/>
        <w:rPr>
          <w:b/>
        </w:rPr>
      </w:pPr>
    </w:p>
    <w:p w:rsidR="00283C94" w:rsidRDefault="00283C94">
      <w:pPr>
        <w:pStyle w:val="1"/>
        <w:rPr>
          <w:b/>
        </w:rPr>
      </w:pPr>
    </w:p>
    <w:p w:rsidR="00283C94" w:rsidRPr="00356464" w:rsidRDefault="00283C94">
      <w:pPr>
        <w:pStyle w:val="1"/>
      </w:pPr>
      <w:r>
        <w:rPr>
          <w:b/>
        </w:rPr>
        <w:t xml:space="preserve">                                                       </w:t>
      </w:r>
      <w:r w:rsidRPr="00356464">
        <w:t xml:space="preserve">ПОЛОЖЕНИЕ </w:t>
      </w:r>
    </w:p>
    <w:p w:rsidR="00283C94" w:rsidRDefault="00283C94">
      <w:pPr>
        <w:pStyle w:val="21"/>
        <w:rPr>
          <w:b w:val="0"/>
          <w:sz w:val="28"/>
        </w:rPr>
      </w:pPr>
      <w:r w:rsidRPr="00356464">
        <w:rPr>
          <w:b w:val="0"/>
          <w:sz w:val="28"/>
        </w:rPr>
        <w:t xml:space="preserve">о секторе экономики и финансов </w:t>
      </w:r>
      <w:r w:rsidR="00A6532C">
        <w:rPr>
          <w:b w:val="0"/>
          <w:sz w:val="28"/>
        </w:rPr>
        <w:t>А</w:t>
      </w:r>
      <w:r w:rsidRPr="00356464">
        <w:rPr>
          <w:b w:val="0"/>
          <w:sz w:val="28"/>
        </w:rPr>
        <w:t xml:space="preserve">дминистрации </w:t>
      </w:r>
      <w:r w:rsidR="00EC62E7">
        <w:rPr>
          <w:b w:val="0"/>
          <w:sz w:val="28"/>
        </w:rPr>
        <w:t>Почтовского</w:t>
      </w:r>
      <w:r w:rsidRPr="00356464">
        <w:rPr>
          <w:b w:val="0"/>
          <w:sz w:val="28"/>
        </w:rPr>
        <w:t xml:space="preserve"> сельского поселения Константиновского района</w:t>
      </w:r>
    </w:p>
    <w:p w:rsidR="00356464" w:rsidRDefault="00356464">
      <w:pPr>
        <w:pStyle w:val="21"/>
        <w:rPr>
          <w:b w:val="0"/>
          <w:sz w:val="28"/>
        </w:rPr>
      </w:pPr>
    </w:p>
    <w:p w:rsidR="00356464" w:rsidRDefault="00356464" w:rsidP="00356464">
      <w:pPr>
        <w:pStyle w:val="2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ОБЩИЕ ПОЛОЖЕНИЯ</w:t>
      </w:r>
    </w:p>
    <w:p w:rsidR="00283C94" w:rsidRDefault="00283C94">
      <w:pPr>
        <w:jc w:val="center"/>
        <w:rPr>
          <w:sz w:val="28"/>
        </w:rPr>
      </w:pP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</w:tabs>
        <w:spacing w:line="276" w:lineRule="auto"/>
        <w:ind w:right="40" w:firstLine="567"/>
        <w:rPr>
          <w:szCs w:val="28"/>
        </w:rPr>
      </w:pPr>
      <w:proofErr w:type="gramStart"/>
      <w:r w:rsidRPr="0034420A">
        <w:rPr>
          <w:szCs w:val="28"/>
        </w:rPr>
        <w:t xml:space="preserve">Сектор экономики и финансов Администрации </w:t>
      </w:r>
      <w:r w:rsidR="00EC62E7">
        <w:rPr>
          <w:szCs w:val="28"/>
        </w:rPr>
        <w:t>Почтовского</w:t>
      </w:r>
      <w:r w:rsidR="00356464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(далее - Сектор) является структурным подразделением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осуществляющим функции по нормативно - правовому регулированию на территории </w:t>
      </w:r>
      <w:r w:rsidR="00EC62E7">
        <w:rPr>
          <w:szCs w:val="28"/>
        </w:rPr>
        <w:t>Почтовского</w:t>
      </w:r>
      <w:r w:rsidR="00356464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 в финансовой, бюджетной сферах, проводящим муниципальную политику и координирующим в указанных сферах деятельность главн</w:t>
      </w:r>
      <w:r w:rsidR="00356464">
        <w:rPr>
          <w:szCs w:val="28"/>
        </w:rPr>
        <w:t>ого</w:t>
      </w:r>
      <w:r w:rsidRPr="0034420A">
        <w:rPr>
          <w:szCs w:val="28"/>
        </w:rPr>
        <w:t xml:space="preserve"> распорядител</w:t>
      </w:r>
      <w:r w:rsidR="00356464">
        <w:rPr>
          <w:szCs w:val="28"/>
        </w:rPr>
        <w:t>я</w:t>
      </w:r>
      <w:r w:rsidRPr="0034420A">
        <w:rPr>
          <w:szCs w:val="28"/>
        </w:rPr>
        <w:t xml:space="preserve"> средств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356464">
        <w:rPr>
          <w:szCs w:val="28"/>
        </w:rPr>
        <w:t>Константиновского</w:t>
      </w:r>
      <w:r w:rsidRPr="0034420A">
        <w:rPr>
          <w:szCs w:val="28"/>
        </w:rPr>
        <w:t xml:space="preserve"> района.</w:t>
      </w:r>
      <w:proofErr w:type="gramEnd"/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51"/>
        </w:tabs>
        <w:spacing w:line="276" w:lineRule="auto"/>
        <w:ind w:right="40" w:firstLine="567"/>
        <w:rPr>
          <w:szCs w:val="28"/>
        </w:rPr>
      </w:pPr>
      <w:proofErr w:type="gramStart"/>
      <w:r w:rsidRPr="0034420A">
        <w:rPr>
          <w:szCs w:val="28"/>
        </w:rPr>
        <w:t>Сектор осуществляет полномочия по внутреннему муниципальному финансовому контролю, в сфере бюджетных правоотношений, полномочия закрепленные законодательством Российской Федерации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закупок), а также бюджетные полномочия по осуществлению внутреннего финансового контроля и внутреннего финансового аудита.</w:t>
      </w:r>
      <w:proofErr w:type="gramEnd"/>
    </w:p>
    <w:p w:rsidR="003A4CA1" w:rsidRPr="0034420A" w:rsidRDefault="003A4CA1" w:rsidP="00144073">
      <w:pPr>
        <w:pStyle w:val="a7"/>
        <w:numPr>
          <w:ilvl w:val="0"/>
          <w:numId w:val="11"/>
        </w:numPr>
        <w:tabs>
          <w:tab w:val="left" w:pos="0"/>
          <w:tab w:val="left" w:pos="1418"/>
        </w:tabs>
        <w:spacing w:line="276" w:lineRule="auto"/>
        <w:ind w:right="40" w:firstLine="567"/>
        <w:rPr>
          <w:szCs w:val="28"/>
        </w:rPr>
      </w:pPr>
      <w:proofErr w:type="gramStart"/>
      <w:r w:rsidRPr="0034420A">
        <w:rPr>
          <w:szCs w:val="28"/>
        </w:rPr>
        <w:t xml:space="preserve">В своей деятельности Сектор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законами, правовыми актами Губернатора Ростовской области и Правительства Ростовской области, решениями Собрания депутатов </w:t>
      </w:r>
      <w:r w:rsidR="00356464">
        <w:rPr>
          <w:szCs w:val="28"/>
        </w:rPr>
        <w:t>Константиновского</w:t>
      </w:r>
      <w:r w:rsidRPr="0034420A">
        <w:rPr>
          <w:szCs w:val="28"/>
        </w:rPr>
        <w:t xml:space="preserve"> района, правовыми актами Администрации </w:t>
      </w:r>
      <w:r w:rsidR="00356464">
        <w:rPr>
          <w:szCs w:val="28"/>
        </w:rPr>
        <w:t>Константиновского</w:t>
      </w:r>
      <w:r w:rsidRPr="0034420A">
        <w:rPr>
          <w:szCs w:val="28"/>
        </w:rPr>
        <w:t xml:space="preserve"> района, иными правовыми актами </w:t>
      </w:r>
      <w:r w:rsidR="00356464">
        <w:rPr>
          <w:szCs w:val="28"/>
        </w:rPr>
        <w:t xml:space="preserve">Константиновского </w:t>
      </w:r>
      <w:r w:rsidRPr="0034420A">
        <w:rPr>
          <w:szCs w:val="28"/>
        </w:rPr>
        <w:t>района, Уставом муниципального образования «</w:t>
      </w:r>
      <w:r w:rsidR="00EC62E7">
        <w:rPr>
          <w:szCs w:val="28"/>
        </w:rPr>
        <w:t>Почтовское</w:t>
      </w:r>
      <w:r w:rsidRPr="0034420A">
        <w:rPr>
          <w:szCs w:val="28"/>
        </w:rPr>
        <w:t xml:space="preserve"> сельское поселение», решениями Собрания депутатов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</w:t>
      </w:r>
      <w:proofErr w:type="gramEnd"/>
      <w:r w:rsidRPr="0034420A">
        <w:rPr>
          <w:szCs w:val="28"/>
        </w:rPr>
        <w:t xml:space="preserve">, постановлениями и распоряжениями Администрации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поселения, настоящим Положением.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51"/>
        </w:tabs>
        <w:spacing w:line="276" w:lineRule="auto"/>
        <w:ind w:right="40" w:firstLine="567"/>
        <w:rPr>
          <w:szCs w:val="28"/>
        </w:rPr>
      </w:pPr>
      <w:r w:rsidRPr="0034420A">
        <w:rPr>
          <w:szCs w:val="28"/>
        </w:rPr>
        <w:t xml:space="preserve">Сектор осуществляет свою деятельность как непосредственно, так и во взаимодействии с федеральными органами государственной власти и их территориальными органами, органами государственной власти Ростовской </w:t>
      </w:r>
      <w:r w:rsidRPr="0034420A">
        <w:rPr>
          <w:szCs w:val="28"/>
        </w:rPr>
        <w:lastRenderedPageBreak/>
        <w:t>области, органами местного самоуправления муниципальных образований, организациями и гражданами.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46"/>
        </w:tabs>
        <w:spacing w:line="276" w:lineRule="auto"/>
        <w:ind w:right="40" w:firstLine="567"/>
        <w:rPr>
          <w:szCs w:val="28"/>
        </w:rPr>
      </w:pPr>
      <w:r w:rsidRPr="0034420A">
        <w:rPr>
          <w:szCs w:val="28"/>
        </w:rPr>
        <w:t xml:space="preserve">Сектор не обладает правами юридического лица и подчиняется непосредственно главе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может использовать в своей работе печати и бланки Администрации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42"/>
        </w:tabs>
        <w:spacing w:line="276" w:lineRule="auto"/>
        <w:ind w:right="40" w:firstLine="567"/>
        <w:rPr>
          <w:szCs w:val="28"/>
        </w:rPr>
      </w:pPr>
      <w:r w:rsidRPr="0034420A">
        <w:rPr>
          <w:szCs w:val="28"/>
        </w:rPr>
        <w:t xml:space="preserve">Руководство Сектором осуществляет </w:t>
      </w:r>
      <w:r w:rsidR="00743DA1">
        <w:rPr>
          <w:szCs w:val="28"/>
        </w:rPr>
        <w:t>начальник</w:t>
      </w:r>
      <w:r w:rsidRPr="0034420A">
        <w:rPr>
          <w:szCs w:val="28"/>
        </w:rPr>
        <w:t xml:space="preserve"> сектора экономики и финансов, назначаемый и освобождаемый от должности </w:t>
      </w:r>
      <w:r w:rsidR="00743DA1">
        <w:rPr>
          <w:szCs w:val="28"/>
        </w:rPr>
        <w:t>г</w:t>
      </w:r>
      <w:r w:rsidRPr="0034420A">
        <w:rPr>
          <w:szCs w:val="28"/>
        </w:rPr>
        <w:t xml:space="preserve">лавой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на основании распоряжения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37"/>
        </w:tabs>
        <w:spacing w:line="276" w:lineRule="auto"/>
        <w:ind w:right="40" w:firstLine="567"/>
        <w:rPr>
          <w:szCs w:val="28"/>
        </w:rPr>
      </w:pPr>
      <w:r w:rsidRPr="0034420A">
        <w:rPr>
          <w:szCs w:val="28"/>
        </w:rPr>
        <w:t xml:space="preserve">Работники Сектора, замещающие должности муниципальной службы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являются муниципальными служащими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назначаются и освобождаются от должности главой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на основании распоряжения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22"/>
        </w:tabs>
        <w:spacing w:line="276" w:lineRule="auto"/>
        <w:ind w:right="20" w:firstLine="567"/>
        <w:rPr>
          <w:szCs w:val="28"/>
        </w:rPr>
      </w:pPr>
      <w:r w:rsidRPr="0034420A">
        <w:rPr>
          <w:szCs w:val="28"/>
        </w:rPr>
        <w:t xml:space="preserve">Финансовое обеспечение деятельности сектора осуществляется за счет средств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17"/>
        </w:tabs>
        <w:spacing w:line="276" w:lineRule="auto"/>
        <w:ind w:right="20" w:firstLine="567"/>
        <w:rPr>
          <w:szCs w:val="28"/>
        </w:rPr>
      </w:pPr>
      <w:r w:rsidRPr="0034420A">
        <w:rPr>
          <w:szCs w:val="28"/>
        </w:rPr>
        <w:t>Штатная численность муниципальных служащих в секторе должна составлять не менее двух единиц.</w:t>
      </w:r>
    </w:p>
    <w:p w:rsidR="003A4CA1" w:rsidRPr="0034420A" w:rsidRDefault="003A4CA1" w:rsidP="003A4CA1">
      <w:pPr>
        <w:pStyle w:val="a7"/>
        <w:numPr>
          <w:ilvl w:val="0"/>
          <w:numId w:val="11"/>
        </w:numPr>
        <w:tabs>
          <w:tab w:val="left" w:pos="0"/>
          <w:tab w:val="left" w:pos="1426"/>
        </w:tabs>
        <w:spacing w:line="276" w:lineRule="auto"/>
        <w:ind w:right="20" w:firstLine="567"/>
        <w:rPr>
          <w:szCs w:val="28"/>
        </w:rPr>
      </w:pPr>
      <w:r w:rsidRPr="0034420A">
        <w:rPr>
          <w:szCs w:val="28"/>
        </w:rPr>
        <w:t>Сектор обеспечен всеми материально - техническими средствами необходимых для осуществления своих полномочий (связь, вычислительная техника).</w:t>
      </w:r>
    </w:p>
    <w:p w:rsidR="003A4CA1" w:rsidRPr="00743DA1" w:rsidRDefault="00743DA1" w:rsidP="003A4CA1">
      <w:pPr>
        <w:pStyle w:val="32"/>
        <w:keepNext/>
        <w:keepLines/>
        <w:shd w:val="clear" w:color="auto" w:fill="auto"/>
        <w:spacing w:before="0" w:after="303" w:line="276" w:lineRule="auto"/>
        <w:jc w:val="center"/>
        <w:rPr>
          <w:sz w:val="28"/>
          <w:szCs w:val="28"/>
        </w:rPr>
      </w:pPr>
      <w:bookmarkStart w:id="0" w:name="bookmark4"/>
      <w:r>
        <w:rPr>
          <w:b w:val="0"/>
          <w:sz w:val="28"/>
          <w:szCs w:val="28"/>
          <w:lang w:val="en-US"/>
        </w:rPr>
        <w:t>II</w:t>
      </w:r>
      <w:r w:rsidR="003A4CA1" w:rsidRPr="00743DA1">
        <w:rPr>
          <w:b w:val="0"/>
          <w:sz w:val="28"/>
          <w:szCs w:val="28"/>
        </w:rPr>
        <w:t>.</w:t>
      </w:r>
      <w:r w:rsidR="003A4CA1" w:rsidRPr="00743DA1">
        <w:rPr>
          <w:sz w:val="28"/>
          <w:szCs w:val="28"/>
        </w:rPr>
        <w:t xml:space="preserve"> </w:t>
      </w:r>
      <w:r w:rsidR="003A4CA1" w:rsidRPr="00743DA1">
        <w:rPr>
          <w:b w:val="0"/>
          <w:sz w:val="32"/>
          <w:szCs w:val="32"/>
        </w:rPr>
        <w:t>Основные задачи Сектора</w:t>
      </w:r>
      <w:bookmarkEnd w:id="0"/>
    </w:p>
    <w:p w:rsidR="003A4CA1" w:rsidRPr="0034420A" w:rsidRDefault="003A4CA1" w:rsidP="003A4CA1">
      <w:pPr>
        <w:pStyle w:val="a7"/>
        <w:spacing w:line="276" w:lineRule="auto"/>
        <w:ind w:firstLine="740"/>
        <w:rPr>
          <w:szCs w:val="28"/>
        </w:rPr>
      </w:pPr>
      <w:r w:rsidRPr="0034420A">
        <w:rPr>
          <w:szCs w:val="28"/>
        </w:rPr>
        <w:t>1. Основными задачами Сектора являются: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412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Обеспечение проведения и реализации единой финансовой и бюджетной политики в </w:t>
      </w:r>
      <w:r w:rsidR="00144073">
        <w:rPr>
          <w:szCs w:val="28"/>
        </w:rPr>
        <w:t>Почто</w:t>
      </w:r>
      <w:r w:rsidR="00743DA1">
        <w:rPr>
          <w:szCs w:val="28"/>
        </w:rPr>
        <w:t>вском</w:t>
      </w:r>
      <w:r>
        <w:rPr>
          <w:szCs w:val="28"/>
        </w:rPr>
        <w:t xml:space="preserve"> </w:t>
      </w:r>
      <w:r w:rsidRPr="0034420A">
        <w:rPr>
          <w:szCs w:val="28"/>
        </w:rPr>
        <w:t>сельском поселении.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335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Формирование проектов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 и прогноза бюджета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="00743DA1" w:rsidRPr="0034420A">
        <w:rPr>
          <w:szCs w:val="28"/>
        </w:rPr>
        <w:t xml:space="preserve"> района</w:t>
      </w:r>
      <w:r w:rsidR="00743DA1">
        <w:rPr>
          <w:szCs w:val="28"/>
        </w:rPr>
        <w:t>,</w:t>
      </w:r>
      <w:r w:rsidRPr="0034420A">
        <w:rPr>
          <w:szCs w:val="28"/>
        </w:rPr>
        <w:t xml:space="preserve"> организация исполнения бюджета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="00743DA1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ведение бюджетного учета и формирование отчетности об исполнении бюджета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="00743DA1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и бюджетной отчетности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220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Совершенствование организации бюджетного процесса и межбюджетных отношений в </w:t>
      </w:r>
      <w:r w:rsidR="00144073">
        <w:rPr>
          <w:szCs w:val="28"/>
        </w:rPr>
        <w:t>Почтовском</w:t>
      </w:r>
      <w:r>
        <w:rPr>
          <w:szCs w:val="28"/>
        </w:rPr>
        <w:t xml:space="preserve"> </w:t>
      </w:r>
      <w:r w:rsidRPr="0034420A">
        <w:rPr>
          <w:szCs w:val="28"/>
        </w:rPr>
        <w:t>сельском поселении.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311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>Организация повышения эффективности использования бюджетных средств.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234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lastRenderedPageBreak/>
        <w:t xml:space="preserve">Участие в проведении единой политики муниципальных заимствований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предоставления муниципальных гарантий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управления муниципальным долгом и </w:t>
      </w:r>
      <w:proofErr w:type="gramStart"/>
      <w:r w:rsidRPr="0034420A">
        <w:rPr>
          <w:szCs w:val="28"/>
        </w:rPr>
        <w:t>контроля, за</w:t>
      </w:r>
      <w:proofErr w:type="gramEnd"/>
      <w:r w:rsidRPr="0034420A">
        <w:rPr>
          <w:szCs w:val="28"/>
        </w:rPr>
        <w:t xml:space="preserve"> муниципальным долгом в соответствии с Бюджетным кодексом Российской Федерации.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450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>Осуществление полномочий по внутреннему муниципальному финансовому контролю, в соответствии с Бюджетным кодексом Российской Федерации и настоящим Положением.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393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>Осуществление полномочий, закрепленных за финансовыми органами законодательством Российской Федерации о контрактной системе в сфере закупок товаров, работ, услуг для обеспечения муниципальных.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570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>Осуществление бюджетных полномочий по осуществлению внутреннего финансового контроля и внутреннего финансового аудита.</w:t>
      </w:r>
    </w:p>
    <w:p w:rsidR="003A4CA1" w:rsidRPr="0034420A" w:rsidRDefault="003A4CA1" w:rsidP="003A4CA1">
      <w:pPr>
        <w:pStyle w:val="a7"/>
        <w:numPr>
          <w:ilvl w:val="0"/>
          <w:numId w:val="6"/>
        </w:numPr>
        <w:tabs>
          <w:tab w:val="left" w:pos="1450"/>
        </w:tabs>
        <w:spacing w:after="349"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Методическое обеспечение составления и исполнения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района.</w:t>
      </w:r>
    </w:p>
    <w:p w:rsidR="003A4CA1" w:rsidRPr="00743DA1" w:rsidRDefault="00743DA1" w:rsidP="003A4CA1">
      <w:pPr>
        <w:pStyle w:val="32"/>
        <w:keepNext/>
        <w:keepLines/>
        <w:shd w:val="clear" w:color="auto" w:fill="auto"/>
        <w:spacing w:before="0" w:after="349" w:line="276" w:lineRule="auto"/>
        <w:jc w:val="center"/>
        <w:rPr>
          <w:b w:val="0"/>
          <w:sz w:val="32"/>
          <w:szCs w:val="32"/>
        </w:rPr>
      </w:pPr>
      <w:bookmarkStart w:id="1" w:name="bookmark5"/>
      <w:proofErr w:type="gramStart"/>
      <w:r>
        <w:rPr>
          <w:b w:val="0"/>
          <w:sz w:val="32"/>
          <w:szCs w:val="32"/>
          <w:lang w:val="en-US"/>
        </w:rPr>
        <w:t>III</w:t>
      </w:r>
      <w:r w:rsidRPr="0074010A">
        <w:rPr>
          <w:b w:val="0"/>
          <w:sz w:val="32"/>
          <w:szCs w:val="32"/>
        </w:rPr>
        <w:t xml:space="preserve"> </w:t>
      </w:r>
      <w:r w:rsidR="003A4CA1" w:rsidRPr="00E26305">
        <w:rPr>
          <w:b w:val="0"/>
          <w:sz w:val="32"/>
          <w:szCs w:val="32"/>
        </w:rPr>
        <w:t>.</w:t>
      </w:r>
      <w:proofErr w:type="gramEnd"/>
      <w:r w:rsidR="003A4CA1" w:rsidRPr="0034420A">
        <w:rPr>
          <w:sz w:val="32"/>
          <w:szCs w:val="32"/>
        </w:rPr>
        <w:t xml:space="preserve"> </w:t>
      </w:r>
      <w:r w:rsidR="003A4CA1" w:rsidRPr="00743DA1">
        <w:rPr>
          <w:b w:val="0"/>
          <w:sz w:val="32"/>
          <w:szCs w:val="32"/>
        </w:rPr>
        <w:t>Функции Сектора</w:t>
      </w:r>
      <w:bookmarkEnd w:id="1"/>
    </w:p>
    <w:p w:rsidR="003A4CA1" w:rsidRPr="0034420A" w:rsidRDefault="003A4CA1" w:rsidP="003A4CA1">
      <w:pPr>
        <w:pStyle w:val="a7"/>
        <w:spacing w:line="276" w:lineRule="auto"/>
        <w:ind w:firstLine="740"/>
        <w:rPr>
          <w:szCs w:val="28"/>
        </w:rPr>
      </w:pPr>
      <w:r w:rsidRPr="0034420A">
        <w:rPr>
          <w:szCs w:val="28"/>
        </w:rPr>
        <w:t>1. Сектор осуществляет следующие функции:</w:t>
      </w:r>
    </w:p>
    <w:p w:rsidR="003A4CA1" w:rsidRPr="0034420A" w:rsidRDefault="003A4CA1" w:rsidP="003A4CA1">
      <w:pPr>
        <w:pStyle w:val="a7"/>
        <w:spacing w:line="276" w:lineRule="auto"/>
        <w:ind w:firstLine="740"/>
        <w:rPr>
          <w:szCs w:val="28"/>
        </w:rPr>
      </w:pPr>
      <w:r w:rsidRPr="0034420A">
        <w:rPr>
          <w:szCs w:val="28"/>
        </w:rPr>
        <w:t>1.1 .Разрабатывает: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основные направления бюджетной политики и налоговой политики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прогноз поступлений доходов подлежащих зачислению в бюджет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решения Собрания депутатов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бюджете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 и прогноз бюджета </w:t>
      </w:r>
      <w:r w:rsidR="00EC62E7">
        <w:rPr>
          <w:szCs w:val="28"/>
        </w:rPr>
        <w:t>Почтовского</w:t>
      </w:r>
      <w:r w:rsidR="00743DA1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</w:t>
      </w:r>
      <w:r w:rsidR="00743DA1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решения Собрания депутатов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743DA1">
        <w:rPr>
          <w:szCs w:val="28"/>
        </w:rPr>
        <w:t xml:space="preserve">Константиновского </w:t>
      </w:r>
      <w:r w:rsidRPr="0034420A">
        <w:rPr>
          <w:szCs w:val="28"/>
        </w:rPr>
        <w:t xml:space="preserve">района о бюджетном процессе в </w:t>
      </w:r>
      <w:r w:rsidR="00144073">
        <w:rPr>
          <w:szCs w:val="28"/>
        </w:rPr>
        <w:t>Почтовском</w:t>
      </w:r>
      <w:r w:rsidRPr="0034420A">
        <w:rPr>
          <w:szCs w:val="28"/>
        </w:rPr>
        <w:t xml:space="preserve"> сельско</w:t>
      </w:r>
      <w:r w:rsidR="0015209E">
        <w:rPr>
          <w:szCs w:val="28"/>
        </w:rPr>
        <w:t>м</w:t>
      </w:r>
      <w:r w:rsidRPr="0034420A">
        <w:rPr>
          <w:szCs w:val="28"/>
        </w:rPr>
        <w:t xml:space="preserve"> поселени</w:t>
      </w:r>
      <w:r w:rsidR="0015209E">
        <w:rPr>
          <w:szCs w:val="28"/>
        </w:rPr>
        <w:t>и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решения Собрания депутатов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Порядка о предоставлении межбюджетных трансфертов из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</w:t>
      </w:r>
      <w:r w:rsidR="0015209E">
        <w:rPr>
          <w:szCs w:val="28"/>
        </w:rPr>
        <w:t xml:space="preserve"> Константиновского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="0015209E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об утверждении порядка и сроков составления проекта бюджета </w:t>
      </w:r>
      <w:r w:rsidR="00EC62E7">
        <w:rPr>
          <w:szCs w:val="28"/>
        </w:rPr>
        <w:t>Почтовского</w:t>
      </w:r>
      <w:r w:rsidR="0015209E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</w:t>
      </w:r>
      <w:r w:rsidR="0015209E">
        <w:rPr>
          <w:szCs w:val="28"/>
        </w:rPr>
        <w:t xml:space="preserve">Константиновского 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порядке формирования и утверждения бюджетного прогноза </w:t>
      </w:r>
      <w:r w:rsidR="00EC62E7">
        <w:rPr>
          <w:szCs w:val="28"/>
        </w:rPr>
        <w:t>Почтовского</w:t>
      </w:r>
      <w:r w:rsidR="0015209E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 на долгосрочный период;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lastRenderedPageBreak/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бюджетном прогнозе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на долгосрочный</w:t>
      </w:r>
      <w:r>
        <w:rPr>
          <w:szCs w:val="28"/>
        </w:rPr>
        <w:t xml:space="preserve"> </w:t>
      </w:r>
      <w:r w:rsidRPr="0034420A">
        <w:rPr>
          <w:szCs w:val="28"/>
        </w:rPr>
        <w:t>период;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Положения о порядке использования бюджетных ассигнований резервного фонда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ежеквартального отчета об исполнении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15209E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мерах по обеспечению исполнения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15209E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проекты нормативных правовых актов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муниципальных программ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порядка предоставления, использования и возврата бюджетных кредитов за счет средств бюджета </w:t>
      </w:r>
      <w:r w:rsidR="00EC62E7">
        <w:rPr>
          <w:szCs w:val="28"/>
        </w:rPr>
        <w:t>Почтовского</w:t>
      </w:r>
      <w:r w:rsidR="0015209E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</w:t>
      </w:r>
      <w:r w:rsidR="0015209E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порядке ведения реестра расходных обязательств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Программы оптимизации расходов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15209E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Плана мероприятий, направленных на выявление и отмену установленных Администраций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расходных обязательств, не связанных с решением вопросов, отнесенных Конституцией</w:t>
      </w:r>
    </w:p>
    <w:p w:rsidR="003A4CA1" w:rsidRPr="0034420A" w:rsidRDefault="003A4CA1" w:rsidP="003A4CA1">
      <w:pPr>
        <w:pStyle w:val="a7"/>
        <w:spacing w:line="276" w:lineRule="auto"/>
        <w:ind w:right="20"/>
        <w:rPr>
          <w:szCs w:val="28"/>
        </w:rPr>
      </w:pPr>
      <w:r w:rsidRPr="0034420A">
        <w:rPr>
          <w:szCs w:val="28"/>
        </w:rPr>
        <w:t>Российской Федерации, федеральными законами, областными законами к полномочиям органов местного самоуправления сельских поселений;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Плана мероприятий по увеличению поступлений налоговых и неналоговых доходов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15209E">
        <w:rPr>
          <w:szCs w:val="28"/>
        </w:rPr>
        <w:t>Константиновского</w:t>
      </w:r>
      <w:r w:rsidRPr="0034420A">
        <w:rPr>
          <w:szCs w:val="28"/>
        </w:rPr>
        <w:t xml:space="preserve"> района;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и финансового обеспечения выполнения муниципального задания;</w:t>
      </w:r>
    </w:p>
    <w:p w:rsidR="003A4CA1" w:rsidRPr="0034420A" w:rsidRDefault="003A4CA1" w:rsidP="003A4CA1">
      <w:pPr>
        <w:pStyle w:val="a7"/>
        <w:spacing w:line="276" w:lineRule="auto"/>
        <w:ind w:right="20" w:firstLine="920"/>
        <w:rPr>
          <w:szCs w:val="28"/>
        </w:rPr>
      </w:pPr>
      <w:r w:rsidRPr="0034420A">
        <w:rPr>
          <w:szCs w:val="28"/>
        </w:rPr>
        <w:lastRenderedPageBreak/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Правил определения нормативных затрат на обеспечение функций муниципальных казенных учреждений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9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 на срок, превышающий срок действия утвержденных лимитов бюджетных обязательств;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об утверждении Правил осуществления капитальных вложений в объекты муниципальной собственности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и (или) в приобретение объектов недвижимого имущества в муниципальную собственность за счет средств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 xml:space="preserve">Константиновского </w:t>
      </w:r>
      <w:r w:rsidRPr="0034420A">
        <w:rPr>
          <w:szCs w:val="28"/>
        </w:rPr>
        <w:t>района;</w:t>
      </w:r>
    </w:p>
    <w:p w:rsidR="003A4CA1" w:rsidRPr="0034420A" w:rsidRDefault="003A4CA1" w:rsidP="003A4CA1">
      <w:pPr>
        <w:pStyle w:val="a7"/>
        <w:spacing w:line="276" w:lineRule="auto"/>
        <w:ind w:right="20" w:firstLine="920"/>
        <w:rPr>
          <w:szCs w:val="28"/>
        </w:rPr>
      </w:pPr>
      <w:proofErr w:type="gramStart"/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порядке осуществления органом внутреннего муниципального финансового контроля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полномочий по внутреннему муниципального финансовому контролю;</w:t>
      </w:r>
      <w:proofErr w:type="gramEnd"/>
    </w:p>
    <w:p w:rsidR="003A4CA1" w:rsidRPr="0034420A" w:rsidRDefault="003A4CA1" w:rsidP="003A4CA1">
      <w:pPr>
        <w:pStyle w:val="a7"/>
        <w:spacing w:line="276" w:lineRule="auto"/>
        <w:ind w:right="20" w:firstLine="920"/>
        <w:rPr>
          <w:szCs w:val="28"/>
        </w:rPr>
      </w:pPr>
      <w:r w:rsidRPr="0034420A">
        <w:rPr>
          <w:szCs w:val="28"/>
        </w:rPr>
        <w:t xml:space="preserve">проект нормативного правового акта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порядке осуществления внутреннего финансового контроля и внутреннего финансового аудита.</w:t>
      </w:r>
    </w:p>
    <w:p w:rsidR="003A4CA1" w:rsidRPr="0034420A" w:rsidRDefault="003A4CA1" w:rsidP="003A4CA1">
      <w:pPr>
        <w:pStyle w:val="a7"/>
        <w:numPr>
          <w:ilvl w:val="0"/>
          <w:numId w:val="7"/>
        </w:numPr>
        <w:tabs>
          <w:tab w:val="left" w:pos="1417"/>
        </w:tabs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Ведет реестр расходных обязательств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в порядке, установленном Администрацией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</w:t>
      </w:r>
      <w:r w:rsidRPr="0034420A">
        <w:rPr>
          <w:szCs w:val="28"/>
        </w:rPr>
        <w:t>сельского поселения.</w:t>
      </w:r>
    </w:p>
    <w:p w:rsidR="003A4CA1" w:rsidRPr="0034420A" w:rsidRDefault="003A4CA1" w:rsidP="003A4CA1">
      <w:pPr>
        <w:pStyle w:val="a7"/>
        <w:numPr>
          <w:ilvl w:val="0"/>
          <w:numId w:val="7"/>
        </w:numPr>
        <w:tabs>
          <w:tab w:val="left" w:pos="1221"/>
        </w:tabs>
        <w:spacing w:line="276" w:lineRule="auto"/>
        <w:ind w:firstLine="740"/>
        <w:rPr>
          <w:szCs w:val="28"/>
        </w:rPr>
      </w:pPr>
      <w:r w:rsidRPr="0034420A">
        <w:rPr>
          <w:szCs w:val="28"/>
        </w:rPr>
        <w:t>Устанавливает порядок: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составления и ведения сводной бюджетной росписи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Pr="0034420A">
        <w:rPr>
          <w:szCs w:val="28"/>
        </w:rPr>
        <w:t xml:space="preserve"> района и бюджетн</w:t>
      </w:r>
      <w:r w:rsidR="00EF691B">
        <w:rPr>
          <w:szCs w:val="28"/>
        </w:rPr>
        <w:t>ой</w:t>
      </w:r>
      <w:r w:rsidRPr="0034420A">
        <w:rPr>
          <w:szCs w:val="28"/>
        </w:rPr>
        <w:t xml:space="preserve"> роспис</w:t>
      </w:r>
      <w:r w:rsidR="00EF691B">
        <w:rPr>
          <w:szCs w:val="28"/>
        </w:rPr>
        <w:t>и</w:t>
      </w:r>
      <w:r w:rsidRPr="0034420A">
        <w:rPr>
          <w:szCs w:val="28"/>
        </w:rPr>
        <w:t xml:space="preserve"> главн</w:t>
      </w:r>
      <w:r w:rsidR="00EF691B">
        <w:rPr>
          <w:szCs w:val="28"/>
        </w:rPr>
        <w:t>ого</w:t>
      </w:r>
      <w:r w:rsidRPr="0034420A">
        <w:rPr>
          <w:szCs w:val="28"/>
        </w:rPr>
        <w:t xml:space="preserve"> распорядител</w:t>
      </w:r>
      <w:r w:rsidR="00EF691B">
        <w:rPr>
          <w:szCs w:val="28"/>
        </w:rPr>
        <w:t>я</w:t>
      </w:r>
      <w:r w:rsidRPr="0034420A">
        <w:rPr>
          <w:szCs w:val="28"/>
        </w:rPr>
        <w:t xml:space="preserve"> средств бюджета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Pr="0034420A">
        <w:rPr>
          <w:szCs w:val="28"/>
        </w:rPr>
        <w:t xml:space="preserve"> района (главных администраторов источников финансирования дефицита бюджета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>);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составления и ведения кассового плана бюджета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40"/>
        <w:rPr>
          <w:szCs w:val="28"/>
        </w:rPr>
      </w:pPr>
      <w:r w:rsidRPr="0034420A">
        <w:rPr>
          <w:szCs w:val="28"/>
        </w:rPr>
        <w:t xml:space="preserve">исполнения бюджета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формирования проектов решений Собрания депутатов </w:t>
      </w:r>
      <w:r w:rsidR="00EC62E7">
        <w:rPr>
          <w:szCs w:val="28"/>
        </w:rPr>
        <w:t>Почтовского</w:t>
      </w:r>
      <w:r w:rsidR="00EF691B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 о бюджете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 и об </w:t>
      </w:r>
      <w:proofErr w:type="gramStart"/>
      <w:r w:rsidRPr="0034420A">
        <w:rPr>
          <w:szCs w:val="28"/>
        </w:rPr>
        <w:t>отчете</w:t>
      </w:r>
      <w:proofErr w:type="gramEnd"/>
      <w:r w:rsidRPr="0034420A">
        <w:rPr>
          <w:szCs w:val="28"/>
        </w:rPr>
        <w:t xml:space="preserve"> об исполнении бюджета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lastRenderedPageBreak/>
        <w:t xml:space="preserve">применения бюджетной классификации при формировании бюджета </w:t>
      </w:r>
      <w:r w:rsidR="00EC62E7">
        <w:rPr>
          <w:szCs w:val="28"/>
        </w:rPr>
        <w:t>Почтовского</w:t>
      </w:r>
      <w:r w:rsidR="00EF691B" w:rsidRPr="0034420A">
        <w:rPr>
          <w:szCs w:val="28"/>
        </w:rPr>
        <w:t xml:space="preserve"> сельского поселения </w:t>
      </w:r>
      <w:r w:rsidR="00EF691B">
        <w:rPr>
          <w:szCs w:val="28"/>
        </w:rPr>
        <w:t>Константиновского</w:t>
      </w:r>
      <w:r w:rsidR="00EF691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ведения сводного реестра главных распорядителей, распорядителей и получателей средств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главных администраторов источников финансирования дефицита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главных администраторов доходов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сводного реестра муниципальных бюджетных учреждений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учета бюджетных обязательств получателями бюджетных средств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proofErr w:type="gramStart"/>
      <w:r w:rsidRPr="0034420A">
        <w:rPr>
          <w:szCs w:val="28"/>
        </w:rPr>
        <w:t xml:space="preserve">санкционирования оплаты денежных обязательств главных распорядителей, получателей средств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главных администраторов источников финансирования дефицита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  <w:proofErr w:type="gramEnd"/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санкционирования расходов муниципальных бюджетных учреждений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, источником финансового обеспечения которых являются субсидии на иные цели и субсидии на осуществление капитальных вложений;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завершения операций по исполнению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 в текущем финансовом году;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перечисления остатков средств муниципальных бюджетных учреждений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в бюджет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 с соответствующего счета, а также их возврата на указанный счет;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взыскания неиспользованных остатков субсидий, предоставленных из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муниципальным бюджетным учреждениям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ведения Муниципальной долговой книги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и представления информации о долговых обязательствах </w:t>
      </w:r>
      <w:r w:rsidR="00EC62E7">
        <w:rPr>
          <w:szCs w:val="28"/>
        </w:rPr>
        <w:t>Почтовского</w:t>
      </w:r>
      <w:r w:rsidR="00E703EB">
        <w:rPr>
          <w:szCs w:val="28"/>
        </w:rPr>
        <w:t xml:space="preserve"> сельского поселения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firstLine="720"/>
        <w:rPr>
          <w:szCs w:val="28"/>
        </w:rPr>
      </w:pPr>
      <w:r w:rsidRPr="0034420A">
        <w:rPr>
          <w:szCs w:val="28"/>
        </w:rPr>
        <w:t>планирования бюджетных ассигнований;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представления в Финансов</w:t>
      </w:r>
      <w:r w:rsidR="00E703EB">
        <w:rPr>
          <w:szCs w:val="28"/>
        </w:rPr>
        <w:t>ый</w:t>
      </w:r>
      <w:r w:rsidRPr="0034420A">
        <w:rPr>
          <w:szCs w:val="28"/>
        </w:rPr>
        <w:t xml:space="preserve"> </w:t>
      </w:r>
      <w:r w:rsidR="00E703EB">
        <w:rPr>
          <w:szCs w:val="28"/>
        </w:rPr>
        <w:t xml:space="preserve">отдел </w:t>
      </w:r>
      <w:r w:rsidRPr="0034420A">
        <w:rPr>
          <w:szCs w:val="28"/>
        </w:rPr>
        <w:t xml:space="preserve">реестров расходных обязательств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управления средствами на едином счете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="00E703EB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firstLine="800"/>
        <w:rPr>
          <w:szCs w:val="28"/>
        </w:rPr>
      </w:pPr>
      <w:r w:rsidRPr="0034420A">
        <w:rPr>
          <w:szCs w:val="28"/>
        </w:rPr>
        <w:t>исполнения решений о применении бюджетных мер принуждения;</w:t>
      </w:r>
    </w:p>
    <w:p w:rsidR="003A4CA1" w:rsidRPr="00EF4B71" w:rsidRDefault="003A4CA1" w:rsidP="003A4CA1">
      <w:pPr>
        <w:pStyle w:val="a7"/>
        <w:spacing w:line="276" w:lineRule="auto"/>
        <w:ind w:right="20" w:firstLine="1420"/>
        <w:rPr>
          <w:color w:val="000000"/>
          <w:szCs w:val="28"/>
        </w:rPr>
      </w:pPr>
      <w:r w:rsidRPr="00EF4B71">
        <w:rPr>
          <w:color w:val="000000"/>
          <w:szCs w:val="28"/>
        </w:rPr>
        <w:lastRenderedPageBreak/>
        <w:t xml:space="preserve">взаимодействия при осуществлении контроля Администрации </w:t>
      </w:r>
      <w:r w:rsidR="00EC62E7" w:rsidRPr="00EF4B71">
        <w:rPr>
          <w:color w:val="000000"/>
          <w:szCs w:val="28"/>
        </w:rPr>
        <w:t>Почтовского</w:t>
      </w:r>
      <w:r w:rsidRPr="00EF4B71">
        <w:rPr>
          <w:color w:val="000000"/>
          <w:szCs w:val="28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1367;</w:t>
      </w:r>
    </w:p>
    <w:p w:rsidR="00E703EB" w:rsidRDefault="003A4CA1" w:rsidP="00E703EB">
      <w:pPr>
        <w:pStyle w:val="a7"/>
        <w:spacing w:after="300" w:line="276" w:lineRule="auto"/>
        <w:ind w:right="20" w:firstLine="1420"/>
        <w:rPr>
          <w:szCs w:val="28"/>
        </w:rPr>
      </w:pPr>
      <w:r w:rsidRPr="0034420A">
        <w:rPr>
          <w:szCs w:val="28"/>
        </w:rPr>
        <w:t xml:space="preserve">направления уведомлений о предоставлении иных межбюджетных трансфертов из бюджета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.</w:t>
      </w:r>
    </w:p>
    <w:p w:rsidR="003A4CA1" w:rsidRPr="0034420A" w:rsidRDefault="003A4CA1" w:rsidP="00E703EB">
      <w:pPr>
        <w:pStyle w:val="a7"/>
        <w:spacing w:after="300" w:line="276" w:lineRule="auto"/>
        <w:ind w:right="20" w:firstLine="1420"/>
        <w:rPr>
          <w:szCs w:val="28"/>
        </w:rPr>
      </w:pPr>
      <w:r w:rsidRPr="0034420A">
        <w:rPr>
          <w:szCs w:val="28"/>
        </w:rPr>
        <w:t>1.4. Непосредственно организует работу в сфере регулирования бюджетных правоотношений, организации бюджетного процесса: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по осуществлению бюджетного процесса в </w:t>
      </w:r>
      <w:r w:rsidR="00144073">
        <w:rPr>
          <w:szCs w:val="28"/>
        </w:rPr>
        <w:t>Почтовском</w:t>
      </w:r>
      <w:r w:rsidRPr="0034420A">
        <w:rPr>
          <w:szCs w:val="28"/>
        </w:rPr>
        <w:t xml:space="preserve"> сельском поселении всеми его участниками в соответствии с бюджетным законодательством;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по подготовке информации для предоставления в </w:t>
      </w:r>
      <w:r w:rsidR="00E703EB">
        <w:rPr>
          <w:szCs w:val="28"/>
        </w:rPr>
        <w:t>Финансовый отдел</w:t>
      </w:r>
      <w:r w:rsidRPr="0034420A">
        <w:rPr>
          <w:szCs w:val="28"/>
        </w:rPr>
        <w:t xml:space="preserve"> </w:t>
      </w:r>
      <w:r w:rsidR="00E703EB">
        <w:rPr>
          <w:szCs w:val="28"/>
        </w:rPr>
        <w:t>Константиновского</w:t>
      </w:r>
      <w:r w:rsidRPr="0034420A">
        <w:rPr>
          <w:szCs w:val="28"/>
        </w:rPr>
        <w:t xml:space="preserve"> района, в целях реализации плана мероприятий по росту доходов, оптимизации расходов и совершенствования долговой политики </w:t>
      </w:r>
      <w:r w:rsidR="00EC62E7">
        <w:rPr>
          <w:szCs w:val="28"/>
        </w:rPr>
        <w:t>Почтовского</w:t>
      </w:r>
      <w:r w:rsidR="00E703EB" w:rsidRPr="0034420A">
        <w:rPr>
          <w:szCs w:val="28"/>
        </w:rPr>
        <w:t xml:space="preserve"> сельского поселения </w:t>
      </w:r>
      <w:r w:rsidR="00E703EB">
        <w:rPr>
          <w:szCs w:val="28"/>
        </w:rPr>
        <w:t>Константиновского</w:t>
      </w:r>
      <w:r w:rsidR="00E703EB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>по осуществлению Сектором внутреннего муниципального финансового контроля, в соответствии с Бюджетным кодексом Российской Федерации и настоящим Положением;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>по осуществлению Сектором бюджетных полномочий по осуществлению внутреннего финансового контроля и внутреннего финансового аудита;</w:t>
      </w:r>
    </w:p>
    <w:p w:rsidR="003A4CA1" w:rsidRPr="0034420A" w:rsidRDefault="003A4CA1" w:rsidP="003A4CA1">
      <w:pPr>
        <w:pStyle w:val="a7"/>
        <w:spacing w:after="300"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по соблюдению Администрацией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условий предоставления межбюджетных трансфертов в пределах установленной компетенции.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1.5. В сфере реализации муниципальных программ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осуществляет:</w:t>
      </w:r>
    </w:p>
    <w:p w:rsidR="00874B83" w:rsidRPr="0034420A" w:rsidRDefault="00874B83" w:rsidP="00874B83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разработку и утверждение муниципальных программ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на год и внесение в него изменений;</w:t>
      </w:r>
    </w:p>
    <w:p w:rsidR="003A4CA1" w:rsidRPr="0034420A" w:rsidRDefault="00874B83" w:rsidP="00874B83">
      <w:pPr>
        <w:pStyle w:val="a7"/>
        <w:spacing w:line="276" w:lineRule="auto"/>
        <w:ind w:right="20"/>
        <w:rPr>
          <w:szCs w:val="28"/>
        </w:rPr>
      </w:pPr>
      <w:r>
        <w:rPr>
          <w:szCs w:val="28"/>
        </w:rPr>
        <w:t xml:space="preserve">           </w:t>
      </w:r>
      <w:r w:rsidR="003A4CA1" w:rsidRPr="0034420A">
        <w:rPr>
          <w:szCs w:val="28"/>
        </w:rPr>
        <w:t xml:space="preserve">подготовку отчетов о реализации муниципальных программ </w:t>
      </w:r>
      <w:r w:rsidR="00EC62E7">
        <w:rPr>
          <w:szCs w:val="28"/>
        </w:rPr>
        <w:t>Почтовского</w:t>
      </w:r>
      <w:r w:rsidR="00E703EB">
        <w:rPr>
          <w:szCs w:val="28"/>
        </w:rPr>
        <w:t xml:space="preserve"> </w:t>
      </w:r>
      <w:r w:rsidR="003A4CA1" w:rsidRPr="0034420A">
        <w:rPr>
          <w:szCs w:val="28"/>
        </w:rPr>
        <w:t>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800"/>
        <w:rPr>
          <w:szCs w:val="28"/>
        </w:rPr>
      </w:pPr>
      <w:r w:rsidRPr="0034420A">
        <w:rPr>
          <w:szCs w:val="28"/>
        </w:rPr>
        <w:t xml:space="preserve">подготовку отчетов об исполнении планов реализации муниципальных программ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поселения.</w:t>
      </w:r>
    </w:p>
    <w:p w:rsidR="003A4CA1" w:rsidRDefault="003A4CA1" w:rsidP="003A4CA1">
      <w:pPr>
        <w:pStyle w:val="a7"/>
        <w:spacing w:line="276" w:lineRule="auto"/>
        <w:ind w:right="20" w:firstLine="1360"/>
        <w:rPr>
          <w:szCs w:val="28"/>
        </w:rPr>
      </w:pPr>
    </w:p>
    <w:p w:rsidR="003A4CA1" w:rsidRPr="0034420A" w:rsidRDefault="003A4CA1" w:rsidP="003A4CA1">
      <w:pPr>
        <w:pStyle w:val="a7"/>
        <w:spacing w:line="276" w:lineRule="auto"/>
        <w:ind w:right="20" w:firstLine="709"/>
        <w:rPr>
          <w:szCs w:val="28"/>
        </w:rPr>
      </w:pPr>
      <w:r w:rsidRPr="0034420A">
        <w:rPr>
          <w:szCs w:val="28"/>
        </w:rPr>
        <w:t xml:space="preserve">1.6. Непосредственно осуществляет в сфере формирования доходов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и налоговой политики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поселения:</w:t>
      </w:r>
    </w:p>
    <w:p w:rsidR="003A4CA1" w:rsidRPr="0034420A" w:rsidRDefault="003A4CA1" w:rsidP="003A4CA1">
      <w:pPr>
        <w:pStyle w:val="a7"/>
        <w:spacing w:after="236" w:line="276" w:lineRule="auto"/>
        <w:ind w:right="20" w:firstLine="1360"/>
        <w:rPr>
          <w:szCs w:val="28"/>
        </w:rPr>
      </w:pPr>
      <w:r w:rsidRPr="0034420A">
        <w:rPr>
          <w:szCs w:val="28"/>
        </w:rPr>
        <w:lastRenderedPageBreak/>
        <w:t xml:space="preserve">проведение анализа поступления доходов в бюджет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разработку и ведение в установленном действующим законодательством порядке мониторинга поступлений налогов и сборов в бюджет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.</w:t>
      </w:r>
    </w:p>
    <w:p w:rsidR="003A4CA1" w:rsidRPr="0034420A" w:rsidRDefault="003A4CA1" w:rsidP="003A4CA1">
      <w:pPr>
        <w:pStyle w:val="a7"/>
        <w:spacing w:line="276" w:lineRule="auto"/>
        <w:ind w:right="20" w:firstLine="709"/>
        <w:rPr>
          <w:szCs w:val="28"/>
        </w:rPr>
      </w:pPr>
      <w:r w:rsidRPr="0034420A">
        <w:rPr>
          <w:szCs w:val="28"/>
        </w:rPr>
        <w:t xml:space="preserve">1.7. В сфере планирования расходов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>осуществляет: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proofErr w:type="gramStart"/>
      <w:r w:rsidRPr="0034420A">
        <w:rPr>
          <w:szCs w:val="28"/>
        </w:rPr>
        <w:t>анализ предложений, представленных главным распорядител</w:t>
      </w:r>
      <w:r w:rsidR="00874B83">
        <w:rPr>
          <w:szCs w:val="28"/>
        </w:rPr>
        <w:t>ем</w:t>
      </w:r>
      <w:r w:rsidRPr="0034420A">
        <w:rPr>
          <w:szCs w:val="28"/>
        </w:rPr>
        <w:t xml:space="preserve"> средств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для формирования предельных показателей расходов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 на очередной финансовый год и на плановый период по формам, установленным постановлением Администрации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методике и порядке планирования бюджетных ассигнований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  <w:proofErr w:type="gramEnd"/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предварительную оценку объемов бюджетных ассигнований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на реализацию муниципальных программ </w:t>
      </w:r>
      <w:r w:rsidR="00EC62E7">
        <w:rPr>
          <w:szCs w:val="28"/>
        </w:rPr>
        <w:t>Почтовского</w:t>
      </w:r>
      <w:r w:rsidR="00874B83">
        <w:rPr>
          <w:szCs w:val="28"/>
        </w:rPr>
        <w:t xml:space="preserve"> </w:t>
      </w:r>
      <w:r w:rsidRPr="0034420A">
        <w:rPr>
          <w:szCs w:val="28"/>
        </w:rPr>
        <w:t xml:space="preserve">сельского поселения, а также </w:t>
      </w:r>
      <w:proofErr w:type="spellStart"/>
      <w:r w:rsidRPr="0034420A">
        <w:rPr>
          <w:szCs w:val="28"/>
        </w:rPr>
        <w:t>непрограммных</w:t>
      </w:r>
      <w:proofErr w:type="spellEnd"/>
      <w:r w:rsidRPr="0034420A">
        <w:rPr>
          <w:szCs w:val="28"/>
        </w:rPr>
        <w:t xml:space="preserve"> направлений деятельности на очередной финансовый год и на плановый период, исходя из прогноза налоговых и неналоговых доходов бюджета, источников финансирования дефицита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формирование и доведение до главн</w:t>
      </w:r>
      <w:r w:rsidR="00874B83">
        <w:rPr>
          <w:szCs w:val="28"/>
        </w:rPr>
        <w:t>ого</w:t>
      </w:r>
      <w:r w:rsidRPr="0034420A">
        <w:rPr>
          <w:szCs w:val="28"/>
        </w:rPr>
        <w:t xml:space="preserve"> распорядител</w:t>
      </w:r>
      <w:r w:rsidR="00874B83">
        <w:rPr>
          <w:szCs w:val="28"/>
        </w:rPr>
        <w:t>я</w:t>
      </w:r>
      <w:r w:rsidRPr="0034420A">
        <w:rPr>
          <w:szCs w:val="28"/>
        </w:rPr>
        <w:t xml:space="preserve"> средств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предельных показателей расходов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>и лимитов бюджетных обязательств на очередной финансовый год и на плановый период;</w:t>
      </w:r>
    </w:p>
    <w:p w:rsidR="003A4CA1" w:rsidRPr="003401DE" w:rsidRDefault="003A4CA1" w:rsidP="003A4CA1">
      <w:pPr>
        <w:pStyle w:val="a7"/>
        <w:spacing w:line="276" w:lineRule="auto"/>
        <w:ind w:right="20" w:firstLine="720"/>
        <w:rPr>
          <w:color w:val="000000"/>
          <w:szCs w:val="28"/>
        </w:rPr>
      </w:pPr>
      <w:r w:rsidRPr="003401DE">
        <w:rPr>
          <w:color w:val="000000"/>
          <w:szCs w:val="28"/>
        </w:rPr>
        <w:t>рассмотрение и согласование планов</w:t>
      </w:r>
      <w:r w:rsidR="003401DE" w:rsidRPr="003401DE">
        <w:rPr>
          <w:color w:val="000000"/>
          <w:szCs w:val="28"/>
        </w:rPr>
        <w:t xml:space="preserve">-графиков </w:t>
      </w:r>
      <w:r w:rsidRPr="003401DE">
        <w:rPr>
          <w:color w:val="000000"/>
          <w:szCs w:val="28"/>
        </w:rPr>
        <w:t xml:space="preserve">закупок товаров, работ, услуг для обеспечения нужд Администрации </w:t>
      </w:r>
      <w:r w:rsidR="00EC62E7" w:rsidRPr="003401DE">
        <w:rPr>
          <w:color w:val="000000"/>
          <w:szCs w:val="28"/>
        </w:rPr>
        <w:t>Почтовского</w:t>
      </w:r>
      <w:r w:rsidRPr="003401DE">
        <w:rPr>
          <w:color w:val="000000"/>
          <w:szCs w:val="28"/>
        </w:rPr>
        <w:t xml:space="preserve"> сельского поселения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рассмотрение сводных бюджетных заявок, представляемых главным распорядител</w:t>
      </w:r>
      <w:r w:rsidR="00874B83">
        <w:rPr>
          <w:szCs w:val="28"/>
        </w:rPr>
        <w:t>ем</w:t>
      </w:r>
      <w:r w:rsidRPr="0034420A">
        <w:rPr>
          <w:szCs w:val="28"/>
        </w:rPr>
        <w:t xml:space="preserve"> средств бюджета с приложением обоснований бюджетных ассигнований;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рассмотрение сводных бюджетных заявок на внесение изменений бюджетных ассигнований, представляемых главным распорядител</w:t>
      </w:r>
      <w:r w:rsidR="00874B83">
        <w:rPr>
          <w:szCs w:val="28"/>
        </w:rPr>
        <w:t>ем</w:t>
      </w:r>
      <w:r w:rsidRPr="0034420A">
        <w:rPr>
          <w:szCs w:val="28"/>
        </w:rPr>
        <w:t xml:space="preserve"> средств бюджета с приложением обоснований бюджетных ассигнований;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proofErr w:type="gramStart"/>
      <w:r w:rsidRPr="0034420A">
        <w:rPr>
          <w:szCs w:val="28"/>
        </w:rPr>
        <w:lastRenderedPageBreak/>
        <w:t xml:space="preserve">подготовка проектов муниципальных программ </w:t>
      </w:r>
      <w:r w:rsidR="00EC62E7">
        <w:rPr>
          <w:szCs w:val="28"/>
        </w:rPr>
        <w:t>Почтовского</w:t>
      </w:r>
      <w:r w:rsidR="00874B83">
        <w:rPr>
          <w:szCs w:val="28"/>
        </w:rPr>
        <w:t xml:space="preserve"> </w:t>
      </w:r>
      <w:r w:rsidRPr="0034420A">
        <w:rPr>
          <w:szCs w:val="28"/>
        </w:rPr>
        <w:t>сельского поселения предлагаемых к финансированию начиная</w:t>
      </w:r>
      <w:proofErr w:type="gramEnd"/>
      <w:r w:rsidRPr="0034420A">
        <w:rPr>
          <w:szCs w:val="28"/>
        </w:rPr>
        <w:t xml:space="preserve"> с очередного финансового года, а также проектов изменений в ранее утвержденные муниципальные программы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after="236"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подготовка предложений по оптимизации расходов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.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302"/>
        </w:tabs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 сфере управления муниципальным долгом </w:t>
      </w:r>
      <w:r w:rsidR="00EC62E7">
        <w:rPr>
          <w:szCs w:val="28"/>
        </w:rPr>
        <w:t>Почтовского</w:t>
      </w:r>
      <w:r w:rsidR="00874B83">
        <w:rPr>
          <w:szCs w:val="28"/>
        </w:rPr>
        <w:t xml:space="preserve"> </w:t>
      </w:r>
      <w:r w:rsidRPr="0034420A">
        <w:rPr>
          <w:szCs w:val="28"/>
        </w:rPr>
        <w:t>сельского поселения осуществляет: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ведение Муниципальной долговой книги </w:t>
      </w:r>
      <w:r w:rsidR="00EC62E7">
        <w:rPr>
          <w:szCs w:val="28"/>
        </w:rPr>
        <w:t>Почтовского</w:t>
      </w:r>
      <w:r w:rsidR="00874B83">
        <w:rPr>
          <w:szCs w:val="28"/>
        </w:rPr>
        <w:t xml:space="preserve"> </w:t>
      </w:r>
      <w:r w:rsidRPr="0034420A">
        <w:rPr>
          <w:szCs w:val="28"/>
        </w:rPr>
        <w:t xml:space="preserve"> сельского поселения;  информации о долговых обязательствах </w:t>
      </w:r>
      <w:r w:rsidR="00EC62E7">
        <w:rPr>
          <w:szCs w:val="28"/>
        </w:rPr>
        <w:t>Почтовского</w:t>
      </w:r>
      <w:r w:rsidR="00874B83">
        <w:rPr>
          <w:szCs w:val="28"/>
        </w:rPr>
        <w:t xml:space="preserve"> сельского поселения</w:t>
      </w:r>
      <w:proofErr w:type="gramStart"/>
      <w:r w:rsidR="00874B83">
        <w:rPr>
          <w:szCs w:val="28"/>
        </w:rPr>
        <w:t xml:space="preserve"> </w:t>
      </w:r>
      <w:r w:rsidRPr="0034420A">
        <w:rPr>
          <w:szCs w:val="28"/>
        </w:rPr>
        <w:t>;</w:t>
      </w:r>
      <w:proofErr w:type="gramEnd"/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383"/>
        </w:tabs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В сфере исполнения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управления средствами на едином счете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 </w:t>
      </w:r>
      <w:r w:rsidRPr="0034420A">
        <w:rPr>
          <w:szCs w:val="28"/>
        </w:rPr>
        <w:t>осуществляет: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составление и ведение сводной бюджетной росписи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составление и ведение кассового плана бюджета </w:t>
      </w:r>
      <w:r w:rsidR="00EC62E7">
        <w:rPr>
          <w:szCs w:val="28"/>
        </w:rPr>
        <w:t>Почтовского</w:t>
      </w:r>
      <w:r w:rsidR="00874B83" w:rsidRPr="0034420A">
        <w:rPr>
          <w:szCs w:val="28"/>
        </w:rPr>
        <w:t xml:space="preserve"> сельского поселения </w:t>
      </w:r>
      <w:r w:rsidR="00874B83">
        <w:rPr>
          <w:szCs w:val="28"/>
        </w:rPr>
        <w:t>Константиновского</w:t>
      </w:r>
      <w:r w:rsidR="00874B83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организацию в установленном бюджетным законодательством порядке исполнения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санкционирование </w:t>
      </w:r>
      <w:proofErr w:type="gramStart"/>
      <w:r w:rsidRPr="0034420A">
        <w:rPr>
          <w:szCs w:val="28"/>
        </w:rPr>
        <w:t>оплаты денежных обязательств получателей средств бюджета</w:t>
      </w:r>
      <w:proofErr w:type="gramEnd"/>
      <w:r w:rsidRPr="0034420A">
        <w:rPr>
          <w:szCs w:val="28"/>
        </w:rPr>
        <w:t xml:space="preserve">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ведение учета и осуществление хранения исполнительных документов и иных документов, связанных с их исполнением;</w:t>
      </w:r>
    </w:p>
    <w:p w:rsidR="003A4CA1" w:rsidRPr="0034420A" w:rsidRDefault="003A4CA1" w:rsidP="003A4CA1">
      <w:pPr>
        <w:pStyle w:val="a7"/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 xml:space="preserve">осуществление в установленном бюджетным законодательством порядке расчетов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 </w:t>
      </w:r>
      <w:r w:rsidRPr="0034420A">
        <w:rPr>
          <w:szCs w:val="28"/>
        </w:rPr>
        <w:t xml:space="preserve">с областным бюджетом и бюджетом </w:t>
      </w:r>
      <w:r w:rsidR="00A85754">
        <w:rPr>
          <w:szCs w:val="28"/>
        </w:rPr>
        <w:t>Константиновского</w:t>
      </w:r>
      <w:r w:rsidRPr="0034420A">
        <w:rPr>
          <w:szCs w:val="28"/>
        </w:rPr>
        <w:t xml:space="preserve"> района.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431"/>
        </w:tabs>
        <w:spacing w:line="276" w:lineRule="auto"/>
        <w:ind w:right="20" w:firstLine="720"/>
        <w:rPr>
          <w:szCs w:val="28"/>
        </w:rPr>
      </w:pPr>
      <w:r w:rsidRPr="0034420A">
        <w:rPr>
          <w:szCs w:val="28"/>
        </w:rPr>
        <w:t>При осуществлении полномочий по внутреннему муниципальному финансовому контролю проводит санкционирование операций.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450"/>
        </w:tabs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 xml:space="preserve">Осуществляет мониторинг соблюдения Администрацией </w:t>
      </w:r>
      <w:r w:rsidR="00EC62E7">
        <w:rPr>
          <w:szCs w:val="28"/>
        </w:rPr>
        <w:t>Почтовского</w:t>
      </w:r>
      <w:r w:rsidR="00A85754">
        <w:rPr>
          <w:szCs w:val="28"/>
        </w:rPr>
        <w:t xml:space="preserve"> </w:t>
      </w:r>
      <w:r w:rsidRPr="0034420A">
        <w:rPr>
          <w:szCs w:val="28"/>
        </w:rPr>
        <w:t xml:space="preserve"> сельского поселения, установленных Правительством Ростовской области, нормативов формирования расходов на содержание органов местного самоуправления.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599"/>
        </w:tabs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 xml:space="preserve">В сфере организации и составления отчетности об исполнении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 </w:t>
      </w:r>
      <w:r w:rsidRPr="0034420A">
        <w:rPr>
          <w:szCs w:val="28"/>
        </w:rPr>
        <w:t>осуществляет: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 xml:space="preserve">организацию и ведение бухгалтерского учета исполнения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lastRenderedPageBreak/>
        <w:t>со</w:t>
      </w:r>
      <w:r w:rsidR="00A85754">
        <w:rPr>
          <w:szCs w:val="28"/>
        </w:rPr>
        <w:t>ставление</w:t>
      </w:r>
      <w:r w:rsidRPr="0034420A">
        <w:rPr>
          <w:szCs w:val="28"/>
        </w:rPr>
        <w:t xml:space="preserve"> периодической и годовой отчетности об исполнении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proofErr w:type="gramStart"/>
      <w:r w:rsidRPr="0034420A">
        <w:rPr>
          <w:szCs w:val="28"/>
        </w:rPr>
        <w:t>контроль за</w:t>
      </w:r>
      <w:proofErr w:type="gramEnd"/>
      <w:r w:rsidRPr="0034420A">
        <w:rPr>
          <w:szCs w:val="28"/>
        </w:rPr>
        <w:t xml:space="preserve"> организацией и ведением бухгалтерского учета и составлением бюджетной отчетности в муниципальных учреждениях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426"/>
        </w:tabs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>Обеспечивает подготовку показателей для мониторинга по уровню открытости бюджетных данных.</w:t>
      </w:r>
    </w:p>
    <w:p w:rsidR="003A4CA1" w:rsidRPr="0034420A" w:rsidRDefault="003A4CA1" w:rsidP="003A4CA1">
      <w:pPr>
        <w:pStyle w:val="a7"/>
        <w:numPr>
          <w:ilvl w:val="0"/>
          <w:numId w:val="8"/>
        </w:numPr>
        <w:tabs>
          <w:tab w:val="left" w:pos="1390"/>
        </w:tabs>
        <w:spacing w:line="276" w:lineRule="auto"/>
        <w:ind w:firstLine="780"/>
        <w:rPr>
          <w:szCs w:val="28"/>
        </w:rPr>
      </w:pPr>
      <w:r w:rsidRPr="0034420A">
        <w:rPr>
          <w:szCs w:val="28"/>
        </w:rPr>
        <w:t>В иных установленных сферах ведения Сектор: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>осуществляет проведение технической политики в сфере информатизации Сектора и осуществление защиты информационных ресурсов в Секторе;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>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proofErr w:type="gramStart"/>
      <w:r w:rsidRPr="0034420A">
        <w:rPr>
          <w:szCs w:val="28"/>
        </w:rPr>
        <w:t xml:space="preserve">рассматривает правовые акты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по вопросам, относящимся к сфере деятельности Сектора, и в установленном порядке подготавливает проекты правовых актов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о внесении соответствующих изменений, признании утратившими силу отдельных положений или правовых актов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противоречащих вновь принятым федеральным правовым актам и (или) правовым актам Ростовской области;</w:t>
      </w:r>
      <w:proofErr w:type="gramEnd"/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r w:rsidRPr="0034420A">
        <w:rPr>
          <w:szCs w:val="28"/>
        </w:rPr>
        <w:t>осуществляет закупки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A4CA1" w:rsidRPr="0034420A" w:rsidRDefault="003A4CA1" w:rsidP="003A4CA1">
      <w:pPr>
        <w:pStyle w:val="a7"/>
        <w:spacing w:line="276" w:lineRule="auto"/>
        <w:ind w:right="20" w:firstLine="780"/>
        <w:rPr>
          <w:szCs w:val="28"/>
        </w:rPr>
      </w:pPr>
      <w:proofErr w:type="gramStart"/>
      <w:r w:rsidRPr="0034420A">
        <w:rPr>
          <w:szCs w:val="28"/>
        </w:rPr>
        <w:t xml:space="preserve">осуществляет исполнение в соответствии с Бюджетным кодексом Российской Федерации судебных актов по искам к </w:t>
      </w:r>
      <w:proofErr w:type="spellStart"/>
      <w:r w:rsidR="00144073">
        <w:rPr>
          <w:szCs w:val="28"/>
        </w:rPr>
        <w:t>Почтовском</w:t>
      </w:r>
      <w:r w:rsidR="00A85754">
        <w:rPr>
          <w:szCs w:val="28"/>
        </w:rPr>
        <w:t>у</w:t>
      </w:r>
      <w:proofErr w:type="spellEnd"/>
      <w:r w:rsidRPr="0034420A">
        <w:rPr>
          <w:szCs w:val="28"/>
        </w:rPr>
        <w:t xml:space="preserve"> сельскому поселению о возмещении вреда, причиненного незаконными действиями (бездействием) органами местного самоуправления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или их должностных лиц, в том числе в результате издания органами местного самоуправления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актов, не соответствующих закону или иному нормативному правовому акту, а также судебных актов по</w:t>
      </w:r>
      <w:proofErr w:type="gramEnd"/>
      <w:r w:rsidRPr="0034420A">
        <w:rPr>
          <w:szCs w:val="28"/>
        </w:rPr>
        <w:t xml:space="preserve"> </w:t>
      </w:r>
      <w:proofErr w:type="gramStart"/>
      <w:r w:rsidRPr="0034420A">
        <w:rPr>
          <w:szCs w:val="28"/>
        </w:rPr>
        <w:t xml:space="preserve">иным искам о взыскании денежных средств за счет средств казны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судебных актов о присуждении компенсации за нарушение права на исполнение судебного акта в разумный срок за счет средств бюджета </w:t>
      </w:r>
      <w:r w:rsidR="00EC62E7">
        <w:rPr>
          <w:szCs w:val="28"/>
        </w:rPr>
        <w:t>Почтовского</w:t>
      </w:r>
      <w:r w:rsidR="00A85754" w:rsidRPr="0034420A">
        <w:rPr>
          <w:szCs w:val="28"/>
        </w:rPr>
        <w:t xml:space="preserve"> сельского поселения </w:t>
      </w:r>
      <w:r w:rsidR="00A85754">
        <w:rPr>
          <w:szCs w:val="28"/>
        </w:rPr>
        <w:t>Константиновского</w:t>
      </w:r>
      <w:r w:rsidR="00A85754" w:rsidRPr="0034420A">
        <w:rPr>
          <w:szCs w:val="28"/>
        </w:rPr>
        <w:t xml:space="preserve"> района</w:t>
      </w:r>
      <w:r w:rsidRPr="0034420A">
        <w:rPr>
          <w:szCs w:val="28"/>
        </w:rPr>
        <w:t>;</w:t>
      </w:r>
      <w:proofErr w:type="gramEnd"/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>обеспечивает в пределах своей компетенции защиту сведений, составляющих государственную тайну;</w:t>
      </w:r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 xml:space="preserve">обеспечивает доступ пользователей информацией к информации о деятельности Сектора в порядке, установленном законодательством Российской </w:t>
      </w:r>
      <w:r w:rsidRPr="0034420A">
        <w:rPr>
          <w:szCs w:val="28"/>
        </w:rPr>
        <w:lastRenderedPageBreak/>
        <w:t xml:space="preserve">Федерации, законодательством Ростовской области и нормативными актами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поселения;</w:t>
      </w:r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 xml:space="preserve">осуществляет предусмотренные законодательством Российской Федерации, законодательством Ростовской области и нормативными актами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 мероприятия по противодействию коррупции в деятельности Сектора;</w:t>
      </w:r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 xml:space="preserve">участвует в проведении </w:t>
      </w:r>
      <w:proofErr w:type="gramStart"/>
      <w:r w:rsidRPr="0034420A">
        <w:rPr>
          <w:szCs w:val="28"/>
        </w:rPr>
        <w:t>мониторинга эффективности деятельности органов местного самоуправления</w:t>
      </w:r>
      <w:proofErr w:type="gramEnd"/>
      <w:r w:rsidRPr="0034420A">
        <w:rPr>
          <w:szCs w:val="28"/>
        </w:rPr>
        <w:t xml:space="preserve"> </w:t>
      </w:r>
      <w:r w:rsidR="00EC62E7">
        <w:rPr>
          <w:szCs w:val="28"/>
        </w:rPr>
        <w:t>Почтовского</w:t>
      </w:r>
      <w:r w:rsidRPr="0034420A">
        <w:rPr>
          <w:szCs w:val="28"/>
        </w:rPr>
        <w:t xml:space="preserve"> сельского поселения, в пределах сферы деятельности Сектора.</w:t>
      </w:r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>1.15. Сектор осуществляет иные полномочия в установленных сферах деятельности в соответствии с действующим законодательством.</w:t>
      </w:r>
    </w:p>
    <w:p w:rsidR="003A4CA1" w:rsidRDefault="003A4CA1" w:rsidP="003A4CA1">
      <w:pPr>
        <w:pStyle w:val="32"/>
        <w:keepNext/>
        <w:keepLines/>
        <w:shd w:val="clear" w:color="auto" w:fill="auto"/>
        <w:spacing w:before="0" w:after="296" w:line="276" w:lineRule="auto"/>
        <w:rPr>
          <w:sz w:val="28"/>
          <w:szCs w:val="28"/>
        </w:rPr>
      </w:pPr>
      <w:bookmarkStart w:id="2" w:name="bookmark6"/>
    </w:p>
    <w:p w:rsidR="003A4CA1" w:rsidRDefault="002B445E" w:rsidP="003A4CA1">
      <w:pPr>
        <w:pStyle w:val="32"/>
        <w:keepNext/>
        <w:keepLines/>
        <w:shd w:val="clear" w:color="auto" w:fill="auto"/>
        <w:spacing w:before="0" w:after="296" w:line="276" w:lineRule="auto"/>
        <w:jc w:val="center"/>
        <w:rPr>
          <w:sz w:val="32"/>
          <w:szCs w:val="28"/>
        </w:rPr>
      </w:pPr>
      <w:r>
        <w:rPr>
          <w:b w:val="0"/>
          <w:sz w:val="32"/>
          <w:szCs w:val="28"/>
          <w:lang w:val="en-US"/>
        </w:rPr>
        <w:t>III</w:t>
      </w:r>
      <w:r w:rsidRPr="0074010A">
        <w:rPr>
          <w:b w:val="0"/>
          <w:sz w:val="32"/>
          <w:szCs w:val="28"/>
        </w:rPr>
        <w:t>.</w:t>
      </w:r>
      <w:r w:rsidR="003A4CA1" w:rsidRPr="00EE6E64">
        <w:rPr>
          <w:sz w:val="32"/>
          <w:szCs w:val="28"/>
        </w:rPr>
        <w:t xml:space="preserve"> </w:t>
      </w:r>
      <w:r w:rsidR="003A4CA1" w:rsidRPr="002B445E">
        <w:rPr>
          <w:b w:val="0"/>
          <w:sz w:val="32"/>
          <w:szCs w:val="28"/>
        </w:rPr>
        <w:t>Права сектора</w:t>
      </w:r>
      <w:bookmarkEnd w:id="2"/>
    </w:p>
    <w:p w:rsidR="003A4CA1" w:rsidRPr="0034420A" w:rsidRDefault="003A4CA1" w:rsidP="003A4CA1">
      <w:pPr>
        <w:pStyle w:val="a7"/>
        <w:spacing w:line="276" w:lineRule="auto"/>
        <w:ind w:firstLine="700"/>
        <w:rPr>
          <w:szCs w:val="28"/>
        </w:rPr>
      </w:pPr>
      <w:r w:rsidRPr="0034420A">
        <w:rPr>
          <w:szCs w:val="28"/>
        </w:rPr>
        <w:t xml:space="preserve">Сектор </w:t>
      </w:r>
      <w:r>
        <w:rPr>
          <w:szCs w:val="28"/>
        </w:rPr>
        <w:t xml:space="preserve">экономики и финансов </w:t>
      </w:r>
      <w:r w:rsidRPr="0034420A">
        <w:rPr>
          <w:szCs w:val="28"/>
        </w:rPr>
        <w:t>имеет право:</w:t>
      </w:r>
    </w:p>
    <w:p w:rsidR="003A4CA1" w:rsidRDefault="003A4CA1" w:rsidP="003A4CA1">
      <w:pPr>
        <w:pStyle w:val="a7"/>
        <w:numPr>
          <w:ilvl w:val="0"/>
          <w:numId w:val="9"/>
        </w:numPr>
        <w:tabs>
          <w:tab w:val="left" w:pos="1431"/>
        </w:tabs>
        <w:spacing w:line="276" w:lineRule="auto"/>
        <w:ind w:right="20" w:firstLine="700"/>
        <w:rPr>
          <w:szCs w:val="28"/>
        </w:rPr>
      </w:pPr>
      <w:proofErr w:type="gramStart"/>
      <w:r w:rsidRPr="0034420A">
        <w:rPr>
          <w:szCs w:val="28"/>
        </w:rPr>
        <w:t xml:space="preserve">Запрашивать и получать в установленном порядке сведения, необходимые для принятия решений по отнесенным к компетенции Сектора вопросам, в том числе материалы, необходимые для разработки проекта бюджета </w:t>
      </w:r>
      <w:r w:rsidR="00EC62E7">
        <w:rPr>
          <w:szCs w:val="28"/>
        </w:rPr>
        <w:t>Почтовского</w:t>
      </w:r>
      <w:r w:rsidR="002B445E" w:rsidRPr="0034420A">
        <w:rPr>
          <w:szCs w:val="28"/>
        </w:rPr>
        <w:t xml:space="preserve"> сельского поселения </w:t>
      </w:r>
      <w:r w:rsidR="002B445E">
        <w:rPr>
          <w:szCs w:val="28"/>
        </w:rPr>
        <w:t>Константиновского</w:t>
      </w:r>
      <w:r w:rsidR="002B445E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прогноза бюджета </w:t>
      </w:r>
      <w:r w:rsidR="00EC62E7">
        <w:rPr>
          <w:szCs w:val="28"/>
        </w:rPr>
        <w:t>Почтовского</w:t>
      </w:r>
      <w:r w:rsidR="002B445E" w:rsidRPr="0034420A">
        <w:rPr>
          <w:szCs w:val="28"/>
        </w:rPr>
        <w:t xml:space="preserve"> сельского поселения </w:t>
      </w:r>
      <w:r w:rsidR="002B445E">
        <w:rPr>
          <w:szCs w:val="28"/>
        </w:rPr>
        <w:t>Константиновского</w:t>
      </w:r>
      <w:r w:rsidR="002B445E" w:rsidRPr="0034420A">
        <w:rPr>
          <w:szCs w:val="28"/>
        </w:rPr>
        <w:t xml:space="preserve"> района</w:t>
      </w:r>
      <w:r w:rsidRPr="0034420A">
        <w:rPr>
          <w:szCs w:val="28"/>
        </w:rPr>
        <w:t xml:space="preserve">, составления отчета об исполнении бюджета </w:t>
      </w:r>
      <w:r w:rsidR="00EC62E7">
        <w:rPr>
          <w:szCs w:val="28"/>
        </w:rPr>
        <w:t>Почтовского</w:t>
      </w:r>
      <w:r w:rsidR="002B445E" w:rsidRPr="0034420A">
        <w:rPr>
          <w:szCs w:val="28"/>
        </w:rPr>
        <w:t xml:space="preserve"> сельского поселения </w:t>
      </w:r>
      <w:r w:rsidR="002B445E">
        <w:rPr>
          <w:szCs w:val="28"/>
        </w:rPr>
        <w:t>Константиновского</w:t>
      </w:r>
      <w:r w:rsidR="002B445E" w:rsidRPr="0034420A">
        <w:rPr>
          <w:szCs w:val="28"/>
        </w:rPr>
        <w:t xml:space="preserve"> района</w:t>
      </w:r>
      <w:r w:rsidRPr="0034420A">
        <w:rPr>
          <w:szCs w:val="28"/>
        </w:rPr>
        <w:t>, а также материалы и информацию для осуществления финансово-бюджетного планирования и организации исполнения</w:t>
      </w:r>
      <w:proofErr w:type="gramEnd"/>
      <w:r w:rsidRPr="0034420A">
        <w:rPr>
          <w:szCs w:val="28"/>
        </w:rPr>
        <w:t xml:space="preserve"> бюджета </w:t>
      </w:r>
      <w:r w:rsidR="00EC62E7">
        <w:rPr>
          <w:szCs w:val="28"/>
        </w:rPr>
        <w:t>Почтовского</w:t>
      </w:r>
      <w:r w:rsidR="002B445E" w:rsidRPr="0034420A">
        <w:rPr>
          <w:szCs w:val="28"/>
        </w:rPr>
        <w:t xml:space="preserve"> сельского поселения </w:t>
      </w:r>
      <w:r w:rsidR="002B445E">
        <w:rPr>
          <w:szCs w:val="28"/>
        </w:rPr>
        <w:t>Константиновского</w:t>
      </w:r>
      <w:r w:rsidR="002B445E" w:rsidRPr="0034420A">
        <w:rPr>
          <w:szCs w:val="28"/>
        </w:rPr>
        <w:t xml:space="preserve"> района</w:t>
      </w:r>
      <w:r w:rsidRPr="0034420A">
        <w:rPr>
          <w:szCs w:val="28"/>
        </w:rPr>
        <w:t>, внутреннего муниципального финансового контроля.</w:t>
      </w:r>
    </w:p>
    <w:p w:rsidR="00EF7BF2" w:rsidRDefault="00EF7BF2" w:rsidP="003A4CA1">
      <w:pPr>
        <w:pStyle w:val="a7"/>
        <w:numPr>
          <w:ilvl w:val="0"/>
          <w:numId w:val="9"/>
        </w:numPr>
        <w:tabs>
          <w:tab w:val="left" w:pos="1431"/>
        </w:tabs>
        <w:spacing w:line="276" w:lineRule="auto"/>
        <w:ind w:right="20" w:firstLine="700"/>
        <w:rPr>
          <w:szCs w:val="28"/>
        </w:rPr>
      </w:pPr>
      <w:r>
        <w:rPr>
          <w:szCs w:val="28"/>
        </w:rPr>
        <w:t>Пользоваться предоставленным сектором экономики и финансов имуществом, в соответствии с назначением этого имущества, с возложенными на сектор экономики и финансов законодательством Российской Федерации, Ростовской области и нормативными актами Администрации Почтовского сельского поселения задачами.</w:t>
      </w:r>
    </w:p>
    <w:p w:rsidR="003A4CA1" w:rsidRPr="0034420A" w:rsidRDefault="003A4CA1" w:rsidP="003A4CA1">
      <w:pPr>
        <w:pStyle w:val="a7"/>
        <w:numPr>
          <w:ilvl w:val="0"/>
          <w:numId w:val="9"/>
        </w:numPr>
        <w:tabs>
          <w:tab w:val="left" w:pos="1239"/>
        </w:tabs>
        <w:spacing w:line="276" w:lineRule="auto"/>
        <w:ind w:right="20" w:firstLine="700"/>
        <w:rPr>
          <w:szCs w:val="28"/>
        </w:rPr>
      </w:pPr>
      <w:r w:rsidRPr="0034420A">
        <w:rPr>
          <w:szCs w:val="28"/>
        </w:rPr>
        <w:t>Разрабатывать и утверждать методические материалы и рекомендации по вопросам, входящим в компетенцию сектора.</w:t>
      </w:r>
    </w:p>
    <w:p w:rsidR="003A4CA1" w:rsidRPr="0034420A" w:rsidRDefault="003A4CA1" w:rsidP="003A4CA1">
      <w:pPr>
        <w:pStyle w:val="a7"/>
        <w:numPr>
          <w:ilvl w:val="0"/>
          <w:numId w:val="9"/>
        </w:numPr>
        <w:tabs>
          <w:tab w:val="left" w:pos="1186"/>
        </w:tabs>
        <w:spacing w:after="649" w:line="276" w:lineRule="auto"/>
        <w:ind w:firstLine="700"/>
        <w:rPr>
          <w:szCs w:val="28"/>
        </w:rPr>
      </w:pPr>
      <w:r w:rsidRPr="0034420A">
        <w:rPr>
          <w:szCs w:val="28"/>
        </w:rPr>
        <w:t>Сектор осуществляет иные права, предусмотренные законодательством.</w:t>
      </w:r>
    </w:p>
    <w:p w:rsidR="003A4CA1" w:rsidRDefault="002B445E" w:rsidP="003A4CA1">
      <w:pPr>
        <w:pStyle w:val="32"/>
        <w:keepNext/>
        <w:keepLines/>
        <w:shd w:val="clear" w:color="auto" w:fill="auto"/>
        <w:spacing w:before="0" w:after="303" w:line="276" w:lineRule="auto"/>
        <w:jc w:val="center"/>
        <w:rPr>
          <w:sz w:val="32"/>
          <w:szCs w:val="28"/>
        </w:rPr>
      </w:pPr>
      <w:bookmarkStart w:id="3" w:name="bookmark7"/>
      <w:r>
        <w:rPr>
          <w:b w:val="0"/>
          <w:sz w:val="32"/>
          <w:szCs w:val="28"/>
          <w:lang w:val="en-US"/>
        </w:rPr>
        <w:t>IV</w:t>
      </w:r>
      <w:r w:rsidRPr="002B445E">
        <w:rPr>
          <w:b w:val="0"/>
          <w:sz w:val="32"/>
          <w:szCs w:val="28"/>
        </w:rPr>
        <w:t>.</w:t>
      </w:r>
      <w:r w:rsidR="003A4CA1" w:rsidRPr="00EE6E64">
        <w:rPr>
          <w:sz w:val="32"/>
          <w:szCs w:val="28"/>
        </w:rPr>
        <w:t xml:space="preserve"> </w:t>
      </w:r>
      <w:r w:rsidR="003A4CA1" w:rsidRPr="002B445E">
        <w:rPr>
          <w:b w:val="0"/>
          <w:sz w:val="32"/>
          <w:szCs w:val="28"/>
        </w:rPr>
        <w:t>Организация деятельности сектора</w:t>
      </w:r>
      <w:bookmarkEnd w:id="3"/>
    </w:p>
    <w:p w:rsidR="003A4CA1" w:rsidRPr="007728DA" w:rsidRDefault="003A4CA1" w:rsidP="003A4CA1">
      <w:pPr>
        <w:pStyle w:val="a7"/>
        <w:numPr>
          <w:ilvl w:val="0"/>
          <w:numId w:val="12"/>
        </w:numPr>
        <w:spacing w:line="276" w:lineRule="auto"/>
        <w:rPr>
          <w:szCs w:val="28"/>
        </w:rPr>
      </w:pPr>
      <w:r w:rsidRPr="007728DA">
        <w:rPr>
          <w:szCs w:val="28"/>
        </w:rPr>
        <w:t>В состав Сектора входят:</w:t>
      </w:r>
    </w:p>
    <w:p w:rsidR="003A4CA1" w:rsidRPr="0034420A" w:rsidRDefault="002B445E" w:rsidP="003A4CA1">
      <w:pPr>
        <w:pStyle w:val="a7"/>
        <w:numPr>
          <w:ilvl w:val="0"/>
          <w:numId w:val="10"/>
        </w:numPr>
        <w:tabs>
          <w:tab w:val="left" w:pos="883"/>
        </w:tabs>
        <w:spacing w:line="276" w:lineRule="auto"/>
        <w:ind w:firstLine="700"/>
        <w:rPr>
          <w:szCs w:val="28"/>
        </w:rPr>
      </w:pPr>
      <w:r>
        <w:rPr>
          <w:szCs w:val="28"/>
        </w:rPr>
        <w:t>н</w:t>
      </w:r>
      <w:r w:rsidRPr="002B445E">
        <w:rPr>
          <w:szCs w:val="28"/>
        </w:rPr>
        <w:t>ачальник</w:t>
      </w:r>
      <w:r w:rsidR="003A4CA1" w:rsidRPr="0034420A">
        <w:rPr>
          <w:szCs w:val="28"/>
        </w:rPr>
        <w:t xml:space="preserve"> сектора экономики и финансов;</w:t>
      </w:r>
    </w:p>
    <w:p w:rsidR="003A4CA1" w:rsidRDefault="00144073" w:rsidP="003A4CA1">
      <w:pPr>
        <w:pStyle w:val="a7"/>
        <w:numPr>
          <w:ilvl w:val="0"/>
          <w:numId w:val="10"/>
        </w:numPr>
        <w:tabs>
          <w:tab w:val="left" w:pos="883"/>
        </w:tabs>
        <w:spacing w:line="276" w:lineRule="auto"/>
        <w:ind w:firstLine="700"/>
        <w:rPr>
          <w:szCs w:val="28"/>
        </w:rPr>
      </w:pPr>
      <w:r>
        <w:rPr>
          <w:szCs w:val="28"/>
        </w:rPr>
        <w:t xml:space="preserve">главный </w:t>
      </w:r>
      <w:r w:rsidR="003A4CA1" w:rsidRPr="0034420A">
        <w:rPr>
          <w:szCs w:val="28"/>
        </w:rPr>
        <w:t>специалист</w:t>
      </w:r>
      <w:r w:rsidR="003A4CA1">
        <w:rPr>
          <w:szCs w:val="28"/>
        </w:rPr>
        <w:t xml:space="preserve"> </w:t>
      </w:r>
      <w:r w:rsidR="002B445E">
        <w:rPr>
          <w:szCs w:val="28"/>
        </w:rPr>
        <w:t>сектора экономики и финансов</w:t>
      </w:r>
      <w:r>
        <w:rPr>
          <w:szCs w:val="28"/>
        </w:rPr>
        <w:t>;</w:t>
      </w:r>
    </w:p>
    <w:p w:rsidR="00144073" w:rsidRDefault="00144073" w:rsidP="003A4CA1">
      <w:pPr>
        <w:pStyle w:val="a7"/>
        <w:numPr>
          <w:ilvl w:val="0"/>
          <w:numId w:val="10"/>
        </w:numPr>
        <w:tabs>
          <w:tab w:val="left" w:pos="883"/>
        </w:tabs>
        <w:spacing w:line="276" w:lineRule="auto"/>
        <w:ind w:firstLine="700"/>
        <w:rPr>
          <w:szCs w:val="28"/>
        </w:rPr>
      </w:pPr>
      <w:r>
        <w:rPr>
          <w:szCs w:val="28"/>
        </w:rPr>
        <w:lastRenderedPageBreak/>
        <w:t>инспектор по налогам.</w:t>
      </w:r>
    </w:p>
    <w:p w:rsidR="003A4CA1" w:rsidRPr="007728DA" w:rsidRDefault="003A4CA1" w:rsidP="003A4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 xml:space="preserve">возглавляет </w:t>
      </w:r>
      <w:r w:rsidR="002B445E">
        <w:rPr>
          <w:sz w:val="28"/>
          <w:szCs w:val="28"/>
        </w:rPr>
        <w:t>начальник</w:t>
      </w:r>
      <w:r w:rsidRPr="007728DA">
        <w:rPr>
          <w:sz w:val="28"/>
          <w:szCs w:val="28"/>
        </w:rPr>
        <w:t xml:space="preserve"> сектор</w:t>
      </w:r>
      <w:r w:rsidR="002B445E">
        <w:rPr>
          <w:sz w:val="28"/>
          <w:szCs w:val="28"/>
        </w:rPr>
        <w:t>а</w:t>
      </w:r>
      <w:r w:rsidRPr="007728DA">
        <w:rPr>
          <w:sz w:val="28"/>
          <w:szCs w:val="28"/>
        </w:rPr>
        <w:t xml:space="preserve"> экономики и финансов Администрации </w:t>
      </w:r>
      <w:r w:rsidR="00EC62E7">
        <w:rPr>
          <w:sz w:val="28"/>
          <w:szCs w:val="28"/>
        </w:rPr>
        <w:t>Почтовского</w:t>
      </w:r>
      <w:r w:rsidRPr="007728DA">
        <w:rPr>
          <w:sz w:val="28"/>
          <w:szCs w:val="28"/>
        </w:rPr>
        <w:t xml:space="preserve"> сельского поселения (далее – </w:t>
      </w:r>
      <w:r w:rsidR="002B445E">
        <w:rPr>
          <w:sz w:val="28"/>
          <w:szCs w:val="28"/>
        </w:rPr>
        <w:t>начальник</w:t>
      </w:r>
      <w:r w:rsidRPr="007728DA">
        <w:rPr>
          <w:sz w:val="28"/>
          <w:szCs w:val="28"/>
        </w:rPr>
        <w:t xml:space="preserve"> сектор</w:t>
      </w:r>
      <w:r w:rsidR="002B445E">
        <w:rPr>
          <w:sz w:val="28"/>
          <w:szCs w:val="28"/>
        </w:rPr>
        <w:t>а</w:t>
      </w:r>
      <w:r w:rsidRPr="007728DA">
        <w:rPr>
          <w:sz w:val="28"/>
          <w:szCs w:val="28"/>
        </w:rPr>
        <w:t xml:space="preserve">), принимаемый на должность </w:t>
      </w:r>
      <w:r w:rsidR="002B445E">
        <w:rPr>
          <w:sz w:val="28"/>
          <w:szCs w:val="28"/>
        </w:rPr>
        <w:t>г</w:t>
      </w:r>
      <w:r w:rsidRPr="007728DA">
        <w:rPr>
          <w:sz w:val="28"/>
          <w:szCs w:val="28"/>
        </w:rPr>
        <w:t xml:space="preserve">лавой Администрации </w:t>
      </w:r>
      <w:r w:rsidR="00EC62E7">
        <w:rPr>
          <w:sz w:val="28"/>
          <w:szCs w:val="28"/>
        </w:rPr>
        <w:t>Почтовского</w:t>
      </w:r>
      <w:r w:rsidR="002B445E">
        <w:rPr>
          <w:sz w:val="28"/>
          <w:szCs w:val="28"/>
        </w:rPr>
        <w:t xml:space="preserve"> </w:t>
      </w:r>
      <w:r w:rsidRPr="007728DA">
        <w:rPr>
          <w:sz w:val="28"/>
          <w:szCs w:val="28"/>
        </w:rPr>
        <w:t>сельского поселения с учетом квалификационных требований, установленных нормативным правовым актом Правительства Российской Федерации о квалификационных требованиях, предъявляемых к руководителю финансового органа субъекта Российской Федерации и к руководителю финансового органа местной администрации, и освобождаемый от должности</w:t>
      </w:r>
      <w:r w:rsidR="002B445E">
        <w:rPr>
          <w:sz w:val="28"/>
          <w:szCs w:val="28"/>
        </w:rPr>
        <w:t xml:space="preserve"> г</w:t>
      </w:r>
      <w:r w:rsidRPr="007728DA">
        <w:rPr>
          <w:sz w:val="28"/>
          <w:szCs w:val="28"/>
        </w:rPr>
        <w:t>лавой Администрации</w:t>
      </w:r>
      <w:proofErr w:type="gramEnd"/>
      <w:r w:rsidRPr="007728DA">
        <w:rPr>
          <w:sz w:val="28"/>
          <w:szCs w:val="28"/>
        </w:rPr>
        <w:t xml:space="preserve"> </w:t>
      </w:r>
      <w:r w:rsidR="00EC62E7">
        <w:rPr>
          <w:sz w:val="28"/>
          <w:szCs w:val="28"/>
        </w:rPr>
        <w:t>Почтовского</w:t>
      </w:r>
      <w:r w:rsidRPr="007728DA">
        <w:rPr>
          <w:sz w:val="28"/>
          <w:szCs w:val="28"/>
        </w:rPr>
        <w:t xml:space="preserve"> сельского поселения.</w:t>
      </w:r>
    </w:p>
    <w:p w:rsidR="003A4CA1" w:rsidRDefault="003A4CA1" w:rsidP="003A4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</w:t>
      </w:r>
      <w:r w:rsidR="002B445E">
        <w:rPr>
          <w:sz w:val="28"/>
          <w:szCs w:val="28"/>
        </w:rPr>
        <w:t>Начальник</w:t>
      </w:r>
      <w:r w:rsidRPr="007728DA">
        <w:rPr>
          <w:sz w:val="28"/>
          <w:szCs w:val="28"/>
        </w:rPr>
        <w:t xml:space="preserve"> сектор</w:t>
      </w:r>
      <w:r w:rsidR="002B445E">
        <w:rPr>
          <w:sz w:val="28"/>
          <w:szCs w:val="28"/>
        </w:rPr>
        <w:t>а</w:t>
      </w:r>
      <w:r w:rsidRPr="007728DA">
        <w:rPr>
          <w:sz w:val="28"/>
          <w:szCs w:val="28"/>
        </w:rPr>
        <w:t xml:space="preserve"> несет персональную ответственность за выполнение возложенных на </w:t>
      </w:r>
      <w:r w:rsidRPr="007728DA">
        <w:rPr>
          <w:sz w:val="28"/>
        </w:rPr>
        <w:t xml:space="preserve">сектор экономики и финансов </w:t>
      </w:r>
      <w:r w:rsidRPr="007728DA">
        <w:rPr>
          <w:sz w:val="28"/>
          <w:szCs w:val="28"/>
        </w:rPr>
        <w:t>задач и осуществление им своих функций, в том числе за организацию в секторе экономики и финансов работы по противодействию коррупции.</w:t>
      </w:r>
    </w:p>
    <w:p w:rsidR="003A4CA1" w:rsidRPr="007728DA" w:rsidRDefault="003A4CA1" w:rsidP="003A4C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4CA1" w:rsidRPr="007728DA" w:rsidRDefault="003A4CA1" w:rsidP="003A4CA1">
      <w:pPr>
        <w:pStyle w:val="22"/>
        <w:shd w:val="clear" w:color="auto" w:fill="auto"/>
        <w:tabs>
          <w:tab w:val="left" w:pos="1269"/>
        </w:tabs>
        <w:spacing w:before="0" w:after="0" w:line="322" w:lineRule="exact"/>
        <w:ind w:left="60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2. </w:t>
      </w:r>
      <w:r w:rsidR="002B445E">
        <w:rPr>
          <w:sz w:val="28"/>
          <w:szCs w:val="28"/>
        </w:rPr>
        <w:t xml:space="preserve">Начальник </w:t>
      </w:r>
      <w:r w:rsidRPr="007728DA">
        <w:rPr>
          <w:sz w:val="28"/>
          <w:szCs w:val="28"/>
        </w:rPr>
        <w:t>сектор</w:t>
      </w:r>
      <w:r w:rsidR="002B445E">
        <w:rPr>
          <w:sz w:val="28"/>
          <w:szCs w:val="28"/>
        </w:rPr>
        <w:t>а</w:t>
      </w:r>
      <w:r w:rsidRPr="007728DA">
        <w:rPr>
          <w:sz w:val="28"/>
          <w:szCs w:val="28"/>
        </w:rPr>
        <w:t>: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2.1. Руководит деятельностью сектора экономики и финансов.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2.2. Разрабатывает положение о секторе экономики и финансов.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2.3. Ходатайствует перед Главой Администрации</w:t>
      </w:r>
      <w:r w:rsidRPr="007728DA">
        <w:rPr>
          <w:sz w:val="24"/>
          <w:szCs w:val="24"/>
        </w:rPr>
        <w:t xml:space="preserve"> </w:t>
      </w:r>
      <w:r w:rsidR="00EC62E7">
        <w:rPr>
          <w:sz w:val="28"/>
          <w:szCs w:val="28"/>
        </w:rPr>
        <w:t>Почтовского</w:t>
      </w:r>
      <w:r w:rsidRPr="007728DA">
        <w:rPr>
          <w:sz w:val="28"/>
          <w:szCs w:val="28"/>
        </w:rPr>
        <w:t xml:space="preserve"> сельского поселения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о</w:t>
      </w:r>
      <w:r w:rsidRPr="007728DA">
        <w:rPr>
          <w:sz w:val="24"/>
          <w:szCs w:val="24"/>
        </w:rPr>
        <w:t xml:space="preserve"> </w:t>
      </w:r>
      <w:r w:rsidRPr="007728DA">
        <w:rPr>
          <w:sz w:val="28"/>
          <w:szCs w:val="28"/>
        </w:rPr>
        <w:t>мерах поощрения и дисциплинарного взыскания в соответствии с действующим законодательством.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2.4. Организует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сектора экономики и финансов.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2.5. Обеспечивает своевременную и качественную работу по приведению нормативных правовых актов Администрации </w:t>
      </w:r>
      <w:r w:rsidR="00EC62E7">
        <w:rPr>
          <w:sz w:val="28"/>
          <w:szCs w:val="28"/>
        </w:rPr>
        <w:t>Почтовского</w:t>
      </w:r>
      <w:r w:rsidRPr="007728DA">
        <w:rPr>
          <w:sz w:val="28"/>
          <w:szCs w:val="28"/>
        </w:rPr>
        <w:t xml:space="preserve"> сельского поселения по вопросам, относящимся к сфере деятельности сектора экономики и финансов, в соответствие с вновь принятыми нормативными правовыми актами Российской Федерации,  Ростовской области и (или) нормативными правовыми актами Администрации </w:t>
      </w:r>
      <w:r w:rsidR="00EC62E7">
        <w:rPr>
          <w:sz w:val="28"/>
          <w:szCs w:val="28"/>
        </w:rPr>
        <w:t>Почтовского</w:t>
      </w:r>
      <w:r w:rsidRPr="007728DA">
        <w:rPr>
          <w:sz w:val="28"/>
          <w:szCs w:val="28"/>
        </w:rPr>
        <w:t xml:space="preserve"> сельского поселения.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2.6. Осуществляет </w:t>
      </w:r>
      <w:proofErr w:type="gramStart"/>
      <w:r w:rsidRPr="007728DA">
        <w:rPr>
          <w:sz w:val="28"/>
          <w:szCs w:val="28"/>
        </w:rPr>
        <w:t>контроль за</w:t>
      </w:r>
      <w:proofErr w:type="gramEnd"/>
      <w:r w:rsidRPr="007728DA">
        <w:rPr>
          <w:sz w:val="28"/>
          <w:szCs w:val="28"/>
        </w:rPr>
        <w:t xml:space="preserve"> обеспечением доступа пользователей информацией к информации о деятельности сектора экономики и финансов.</w:t>
      </w:r>
    </w:p>
    <w:p w:rsidR="003A4CA1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2.7. Осуществляет иные полномочия в соответствии с действующим законодательством.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3A4CA1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 xml:space="preserve">            3. Сектор экономики и финансов в пределах своей компетенции в соответствии с законодательством Российской Федерации,  законодательством Ростовской области и нормативными актами Администрации </w:t>
      </w:r>
      <w:r w:rsidR="00EC62E7">
        <w:rPr>
          <w:sz w:val="28"/>
          <w:szCs w:val="28"/>
        </w:rPr>
        <w:t>Почтовского</w:t>
      </w:r>
      <w:r w:rsidR="002B445E">
        <w:rPr>
          <w:sz w:val="28"/>
          <w:szCs w:val="28"/>
        </w:rPr>
        <w:t xml:space="preserve"> </w:t>
      </w:r>
      <w:r w:rsidRPr="007728DA">
        <w:rPr>
          <w:sz w:val="28"/>
          <w:szCs w:val="28"/>
        </w:rPr>
        <w:t>сельского поселения вносит правовые акты в форме постановлений и распоряжений.</w:t>
      </w:r>
    </w:p>
    <w:p w:rsidR="003A4CA1" w:rsidRPr="007728DA" w:rsidRDefault="003A4CA1" w:rsidP="003A4CA1">
      <w:pPr>
        <w:pStyle w:val="22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</w:p>
    <w:p w:rsidR="003A4CA1" w:rsidRPr="004B4502" w:rsidRDefault="003A4CA1" w:rsidP="003A4CA1">
      <w:pPr>
        <w:pStyle w:val="22"/>
        <w:shd w:val="clear" w:color="auto" w:fill="auto"/>
        <w:spacing w:before="0" w:after="0" w:line="322" w:lineRule="exact"/>
        <w:ind w:right="20" w:firstLine="740"/>
        <w:jc w:val="both"/>
        <w:rPr>
          <w:sz w:val="28"/>
          <w:szCs w:val="28"/>
        </w:rPr>
      </w:pPr>
      <w:r w:rsidRPr="007728DA">
        <w:rPr>
          <w:sz w:val="28"/>
          <w:szCs w:val="28"/>
        </w:rPr>
        <w:t>4. Работники сектора экономики и финансов несут установленную законом ответственность за невыполнение или ненадлежащее выполнение возложенных на них обязанностей.</w:t>
      </w:r>
      <w:r w:rsidRPr="004B4502">
        <w:rPr>
          <w:sz w:val="28"/>
          <w:szCs w:val="28"/>
        </w:rPr>
        <w:t xml:space="preserve"> </w:t>
      </w:r>
    </w:p>
    <w:p w:rsidR="003A4CA1" w:rsidRDefault="003A4CA1" w:rsidP="003A4CA1">
      <w:pPr>
        <w:pStyle w:val="a7"/>
        <w:spacing w:line="276" w:lineRule="auto"/>
        <w:ind w:right="20" w:firstLine="700"/>
        <w:rPr>
          <w:szCs w:val="28"/>
        </w:rPr>
      </w:pPr>
    </w:p>
    <w:p w:rsidR="003A4CA1" w:rsidRPr="0034420A" w:rsidRDefault="003A4CA1" w:rsidP="003A4CA1">
      <w:pPr>
        <w:pStyle w:val="a7"/>
        <w:spacing w:line="276" w:lineRule="auto"/>
        <w:ind w:right="20" w:firstLine="700"/>
        <w:rPr>
          <w:szCs w:val="28"/>
        </w:rPr>
      </w:pPr>
      <w:r>
        <w:rPr>
          <w:szCs w:val="28"/>
        </w:rPr>
        <w:lastRenderedPageBreak/>
        <w:t>5</w:t>
      </w:r>
      <w:r w:rsidRPr="0034420A">
        <w:rPr>
          <w:szCs w:val="28"/>
        </w:rPr>
        <w:t xml:space="preserve">. В случае отсутствия </w:t>
      </w:r>
      <w:r w:rsidR="002B445E">
        <w:rPr>
          <w:szCs w:val="28"/>
        </w:rPr>
        <w:t>начальника</w:t>
      </w:r>
      <w:r w:rsidRPr="0034420A">
        <w:rPr>
          <w:szCs w:val="28"/>
        </w:rPr>
        <w:t xml:space="preserve"> сектор</w:t>
      </w:r>
      <w:r w:rsidR="002B445E">
        <w:rPr>
          <w:szCs w:val="28"/>
        </w:rPr>
        <w:t>а</w:t>
      </w:r>
      <w:r w:rsidRPr="0034420A">
        <w:rPr>
          <w:szCs w:val="28"/>
        </w:rPr>
        <w:t xml:space="preserve"> экономики и финансов, руководство Сектором осуществляет главный </w:t>
      </w:r>
      <w:r w:rsidR="002B445E">
        <w:rPr>
          <w:szCs w:val="28"/>
        </w:rPr>
        <w:t xml:space="preserve">специалист </w:t>
      </w:r>
      <w:r w:rsidR="00144073">
        <w:rPr>
          <w:szCs w:val="28"/>
        </w:rPr>
        <w:t>сектора экономики и финансов</w:t>
      </w:r>
      <w:r w:rsidRPr="0034420A">
        <w:rPr>
          <w:szCs w:val="28"/>
        </w:rPr>
        <w:t>.</w:t>
      </w:r>
    </w:p>
    <w:p w:rsidR="003A4CA1" w:rsidRPr="00B365EB" w:rsidRDefault="003A4CA1" w:rsidP="003A4CA1">
      <w:pPr>
        <w:jc w:val="both"/>
        <w:rPr>
          <w:b/>
          <w:sz w:val="28"/>
          <w:szCs w:val="28"/>
        </w:rPr>
      </w:pPr>
    </w:p>
    <w:sectPr w:rsidR="003A4CA1" w:rsidRPr="00B365EB" w:rsidSect="00997820">
      <w:footerReference w:type="even" r:id="rId8"/>
      <w:footerReference w:type="default" r:id="rId9"/>
      <w:pgSz w:w="11906" w:h="16838" w:code="9"/>
      <w:pgMar w:top="899" w:right="851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37" w:rsidRDefault="004C2F37">
      <w:r>
        <w:separator/>
      </w:r>
    </w:p>
  </w:endnote>
  <w:endnote w:type="continuationSeparator" w:id="0">
    <w:p w:rsidR="004C2F37" w:rsidRDefault="004C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94" w:rsidRDefault="004A1D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C94">
      <w:rPr>
        <w:rStyle w:val="a5"/>
        <w:noProof/>
      </w:rPr>
      <w:t>2</w:t>
    </w:r>
    <w:r>
      <w:rPr>
        <w:rStyle w:val="a5"/>
      </w:rPr>
      <w:fldChar w:fldCharType="end"/>
    </w:r>
  </w:p>
  <w:p w:rsidR="00283C94" w:rsidRDefault="00283C9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94" w:rsidRDefault="004A1D7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3C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A1A">
      <w:rPr>
        <w:rStyle w:val="a5"/>
        <w:noProof/>
      </w:rPr>
      <w:t>14</w:t>
    </w:r>
    <w:r>
      <w:rPr>
        <w:rStyle w:val="a5"/>
      </w:rPr>
      <w:fldChar w:fldCharType="end"/>
    </w:r>
  </w:p>
  <w:p w:rsidR="00283C94" w:rsidRDefault="00283C94">
    <w:pPr>
      <w:pStyle w:val="a4"/>
      <w:framePr w:wrap="around" w:vAnchor="text" w:hAnchor="margin" w:xAlign="center" w:y="1"/>
      <w:ind w:right="360"/>
      <w:rPr>
        <w:rStyle w:val="a5"/>
      </w:rPr>
    </w:pPr>
  </w:p>
  <w:p w:rsidR="00283C94" w:rsidRDefault="00283C94">
    <w:pPr>
      <w:pStyle w:val="a4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37" w:rsidRDefault="004C2F37">
      <w:r>
        <w:separator/>
      </w:r>
    </w:p>
  </w:footnote>
  <w:footnote w:type="continuationSeparator" w:id="0">
    <w:p w:rsidR="004C2F37" w:rsidRDefault="004C2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28F498A"/>
    <w:multiLevelType w:val="hybridMultilevel"/>
    <w:tmpl w:val="9CF60FE0"/>
    <w:lvl w:ilvl="0" w:tplc="5C4AE13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08780FCC"/>
    <w:multiLevelType w:val="multilevel"/>
    <w:tmpl w:val="6DB65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967CC4"/>
    <w:multiLevelType w:val="multilevel"/>
    <w:tmpl w:val="A1FCAD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671C52"/>
    <w:multiLevelType w:val="multilevel"/>
    <w:tmpl w:val="3C4CB0B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F4566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F387F01"/>
    <w:multiLevelType w:val="hybridMultilevel"/>
    <w:tmpl w:val="FA8C7D0A"/>
    <w:lvl w:ilvl="0" w:tplc="70445E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B5"/>
    <w:rsid w:val="0003557C"/>
    <w:rsid w:val="00091525"/>
    <w:rsid w:val="000A6A33"/>
    <w:rsid w:val="000F7FB5"/>
    <w:rsid w:val="00144073"/>
    <w:rsid w:val="0015209E"/>
    <w:rsid w:val="00222241"/>
    <w:rsid w:val="00283C94"/>
    <w:rsid w:val="002B445E"/>
    <w:rsid w:val="002F5A98"/>
    <w:rsid w:val="003401DE"/>
    <w:rsid w:val="00356464"/>
    <w:rsid w:val="003A4CA1"/>
    <w:rsid w:val="00407D9D"/>
    <w:rsid w:val="004203A4"/>
    <w:rsid w:val="00465C9F"/>
    <w:rsid w:val="00475044"/>
    <w:rsid w:val="00480AB7"/>
    <w:rsid w:val="004A1D7C"/>
    <w:rsid w:val="004A2177"/>
    <w:rsid w:val="004C2F37"/>
    <w:rsid w:val="00585234"/>
    <w:rsid w:val="005D4499"/>
    <w:rsid w:val="00725F5B"/>
    <w:rsid w:val="0074010A"/>
    <w:rsid w:val="00743DA1"/>
    <w:rsid w:val="00773662"/>
    <w:rsid w:val="007851DE"/>
    <w:rsid w:val="007C2C58"/>
    <w:rsid w:val="00860B54"/>
    <w:rsid w:val="00874B83"/>
    <w:rsid w:val="00925810"/>
    <w:rsid w:val="00997820"/>
    <w:rsid w:val="009F3A1A"/>
    <w:rsid w:val="00A6532C"/>
    <w:rsid w:val="00A85754"/>
    <w:rsid w:val="00AE7743"/>
    <w:rsid w:val="00C10EC3"/>
    <w:rsid w:val="00C47052"/>
    <w:rsid w:val="00C47F7E"/>
    <w:rsid w:val="00C61C01"/>
    <w:rsid w:val="00C71CB9"/>
    <w:rsid w:val="00C92B97"/>
    <w:rsid w:val="00CF7CD8"/>
    <w:rsid w:val="00E703EB"/>
    <w:rsid w:val="00E951EB"/>
    <w:rsid w:val="00EC62E7"/>
    <w:rsid w:val="00EE1959"/>
    <w:rsid w:val="00EF4B71"/>
    <w:rsid w:val="00EF691B"/>
    <w:rsid w:val="00EF7BF2"/>
    <w:rsid w:val="00EF7C8D"/>
    <w:rsid w:val="00F15220"/>
    <w:rsid w:val="00FD3052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20"/>
    <w:rPr>
      <w:sz w:val="24"/>
      <w:szCs w:val="24"/>
    </w:rPr>
  </w:style>
  <w:style w:type="paragraph" w:styleId="1">
    <w:name w:val="heading 1"/>
    <w:basedOn w:val="a"/>
    <w:next w:val="a"/>
    <w:qFormat/>
    <w:rsid w:val="00997820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997820"/>
    <w:pPr>
      <w:keepNext/>
      <w:jc w:val="center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qFormat/>
    <w:rsid w:val="00997820"/>
    <w:pPr>
      <w:keepNext/>
      <w:numPr>
        <w:numId w:val="2"/>
      </w:numPr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8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9782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9978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997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78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978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9978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978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97820"/>
  </w:style>
  <w:style w:type="paragraph" w:styleId="a6">
    <w:name w:val="Balloon Text"/>
    <w:basedOn w:val="a"/>
    <w:semiHidden/>
    <w:rsid w:val="00997820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97820"/>
    <w:pPr>
      <w:jc w:val="both"/>
    </w:pPr>
    <w:rPr>
      <w:sz w:val="28"/>
      <w:szCs w:val="20"/>
    </w:rPr>
  </w:style>
  <w:style w:type="paragraph" w:styleId="a8">
    <w:name w:val="Body Text Indent"/>
    <w:basedOn w:val="a"/>
    <w:rsid w:val="00997820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997820"/>
    <w:pPr>
      <w:ind w:firstLine="539"/>
      <w:jc w:val="both"/>
    </w:pPr>
    <w:rPr>
      <w:snapToGrid w:val="0"/>
      <w:color w:val="000000"/>
      <w:sz w:val="28"/>
      <w:szCs w:val="20"/>
    </w:rPr>
  </w:style>
  <w:style w:type="paragraph" w:styleId="a9">
    <w:name w:val="Title"/>
    <w:basedOn w:val="a"/>
    <w:qFormat/>
    <w:rsid w:val="00997820"/>
    <w:pPr>
      <w:jc w:val="center"/>
    </w:pPr>
    <w:rPr>
      <w:sz w:val="28"/>
    </w:rPr>
  </w:style>
  <w:style w:type="paragraph" w:styleId="30">
    <w:name w:val="Body Text Indent 3"/>
    <w:basedOn w:val="a"/>
    <w:rsid w:val="0099782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21">
    <w:name w:val="Body Text 2"/>
    <w:basedOn w:val="a"/>
    <w:rsid w:val="00997820"/>
    <w:pPr>
      <w:jc w:val="center"/>
    </w:pPr>
    <w:rPr>
      <w:b/>
      <w:sz w:val="32"/>
      <w:szCs w:val="20"/>
    </w:rPr>
  </w:style>
  <w:style w:type="paragraph" w:styleId="aa">
    <w:name w:val="Normal (Web)"/>
    <w:basedOn w:val="a"/>
    <w:rsid w:val="0099782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99"/>
    <w:qFormat/>
    <w:rsid w:val="003A4CA1"/>
    <w:pPr>
      <w:ind w:left="720"/>
      <w:contextualSpacing/>
    </w:pPr>
  </w:style>
  <w:style w:type="character" w:customStyle="1" w:styleId="31">
    <w:name w:val="Заголовок №3_"/>
    <w:basedOn w:val="a0"/>
    <w:link w:val="32"/>
    <w:uiPriority w:val="99"/>
    <w:rsid w:val="003A4CA1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3A4CA1"/>
    <w:pPr>
      <w:shd w:val="clear" w:color="auto" w:fill="FFFFFF"/>
      <w:spacing w:before="3720" w:line="240" w:lineRule="atLeast"/>
      <w:outlineLvl w:val="2"/>
    </w:pPr>
    <w:rPr>
      <w:b/>
      <w:bCs/>
      <w:sz w:val="26"/>
      <w:szCs w:val="26"/>
    </w:rPr>
  </w:style>
  <w:style w:type="paragraph" w:customStyle="1" w:styleId="22">
    <w:name w:val="Основной текст2"/>
    <w:basedOn w:val="a"/>
    <w:rsid w:val="003A4CA1"/>
    <w:pPr>
      <w:widowControl w:val="0"/>
      <w:shd w:val="clear" w:color="auto" w:fill="FFFFFF"/>
      <w:spacing w:before="420" w:after="300" w:line="627" w:lineRule="exact"/>
      <w:jc w:val="center"/>
    </w:pPr>
    <w:rPr>
      <w:sz w:val="26"/>
      <w:szCs w:val="26"/>
    </w:rPr>
  </w:style>
  <w:style w:type="paragraph" w:customStyle="1" w:styleId="220">
    <w:name w:val="Основной текст 22"/>
    <w:basedOn w:val="a"/>
    <w:rsid w:val="003564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3331-C91A-4732-A37D-B0EEE27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юрист</cp:lastModifiedBy>
  <cp:revision>2</cp:revision>
  <cp:lastPrinted>2023-11-20T07:41:00Z</cp:lastPrinted>
  <dcterms:created xsi:type="dcterms:W3CDTF">2023-11-23T11:13:00Z</dcterms:created>
  <dcterms:modified xsi:type="dcterms:W3CDTF">2023-11-23T11:13:00Z</dcterms:modified>
</cp:coreProperties>
</file>